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9C" w:rsidRDefault="0043289C" w:rsidP="008651B1">
      <w:pPr>
        <w:pStyle w:val="BasistekstOpella"/>
      </w:pPr>
      <w:r>
        <w:t>Programma EBP</w:t>
      </w:r>
    </w:p>
    <w:p w:rsidR="0043289C" w:rsidRDefault="0043289C" w:rsidP="008651B1">
      <w:pPr>
        <w:pStyle w:val="BasistekstOpella"/>
      </w:pPr>
    </w:p>
    <w:p w:rsidR="00FB5A2E" w:rsidRDefault="0043289C" w:rsidP="008651B1">
      <w:pPr>
        <w:pStyle w:val="BasistekstOpella"/>
      </w:pPr>
      <w:r w:rsidRPr="0043289C">
        <w:t>19.30</w:t>
      </w:r>
      <w:r>
        <w:t>u</w:t>
      </w:r>
      <w:r w:rsidRPr="0043289C">
        <w:t xml:space="preserve"> </w:t>
      </w:r>
      <w:r>
        <w:t>-</w:t>
      </w:r>
      <w:r>
        <w:tab/>
        <w:t>19.40u</w:t>
      </w:r>
      <w:r w:rsidRPr="0043289C">
        <w:tab/>
        <w:t>Welkom en voorstellen</w:t>
      </w:r>
    </w:p>
    <w:p w:rsidR="0043289C" w:rsidRPr="0043289C" w:rsidRDefault="0043289C" w:rsidP="008651B1">
      <w:pPr>
        <w:pStyle w:val="BasistekstOpella"/>
      </w:pPr>
    </w:p>
    <w:p w:rsidR="0043289C" w:rsidRDefault="0043289C" w:rsidP="008651B1">
      <w:pPr>
        <w:pStyle w:val="BasistekstOpella"/>
      </w:pPr>
      <w:r w:rsidRPr="0043289C">
        <w:t>19.40</w:t>
      </w:r>
      <w:r>
        <w:t>u</w:t>
      </w:r>
      <w:r w:rsidRPr="0043289C">
        <w:t xml:space="preserve"> </w:t>
      </w:r>
      <w:r>
        <w:t>-</w:t>
      </w:r>
      <w:r>
        <w:tab/>
        <w:t>20.15u</w:t>
      </w:r>
      <w:r w:rsidRPr="0043289C">
        <w:tab/>
        <w:t>Theorie, wat is EBP</w:t>
      </w:r>
    </w:p>
    <w:p w:rsidR="0043289C" w:rsidRPr="0043289C" w:rsidRDefault="0043289C" w:rsidP="008651B1">
      <w:pPr>
        <w:pStyle w:val="BasistekstOpella"/>
      </w:pPr>
    </w:p>
    <w:p w:rsidR="0043289C" w:rsidRDefault="0043289C" w:rsidP="008651B1">
      <w:pPr>
        <w:pStyle w:val="BasistekstOpella"/>
      </w:pPr>
      <w:r>
        <w:t>20.15u -</w:t>
      </w:r>
      <w:r>
        <w:tab/>
        <w:t>20.45u</w:t>
      </w:r>
      <w:r>
        <w:tab/>
        <w:t>Casus uitwerken</w:t>
      </w:r>
    </w:p>
    <w:p w:rsidR="0043289C" w:rsidRDefault="0043289C" w:rsidP="008651B1">
      <w:pPr>
        <w:pStyle w:val="BasistekstOpella"/>
      </w:pPr>
    </w:p>
    <w:p w:rsidR="0043289C" w:rsidRDefault="0043289C" w:rsidP="008651B1">
      <w:pPr>
        <w:pStyle w:val="BasistekstOpella"/>
      </w:pPr>
      <w:r>
        <w:t>20.45u -</w:t>
      </w:r>
      <w:r>
        <w:tab/>
        <w:t xml:space="preserve">21.20u </w:t>
      </w:r>
      <w:r>
        <w:tab/>
        <w:t>Verdieping via theorie</w:t>
      </w:r>
    </w:p>
    <w:p w:rsidR="0043289C" w:rsidRDefault="0043289C" w:rsidP="008651B1">
      <w:pPr>
        <w:pStyle w:val="BasistekstOpella"/>
      </w:pPr>
      <w:bookmarkStart w:id="0" w:name="_GoBack"/>
      <w:bookmarkEnd w:id="0"/>
    </w:p>
    <w:p w:rsidR="0043289C" w:rsidRPr="0043289C" w:rsidRDefault="0043289C" w:rsidP="008651B1">
      <w:pPr>
        <w:pStyle w:val="BasistekstOpella"/>
      </w:pPr>
      <w:r>
        <w:t xml:space="preserve">21.20u - </w:t>
      </w:r>
      <w:r>
        <w:tab/>
        <w:t>21.30u</w:t>
      </w:r>
      <w:r>
        <w:tab/>
        <w:t>Afsluiten</w:t>
      </w:r>
    </w:p>
    <w:sectPr w:rsidR="0043289C" w:rsidRPr="0043289C" w:rsidSect="0076495A">
      <w:pgSz w:w="11906" w:h="16838" w:code="9"/>
      <w:pgMar w:top="1985" w:right="567" w:bottom="1474" w:left="567" w:header="709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B1" w:rsidRPr="0076495A" w:rsidRDefault="008651B1" w:rsidP="0076495A">
      <w:pPr>
        <w:pStyle w:val="Voettekst"/>
      </w:pPr>
    </w:p>
  </w:endnote>
  <w:endnote w:type="continuationSeparator" w:id="0">
    <w:p w:rsidR="008651B1" w:rsidRPr="0076495A" w:rsidRDefault="008651B1" w:rsidP="0076495A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B1" w:rsidRPr="0076495A" w:rsidRDefault="008651B1" w:rsidP="0076495A">
      <w:pPr>
        <w:pStyle w:val="Voettekst"/>
      </w:pPr>
    </w:p>
  </w:footnote>
  <w:footnote w:type="continuationSeparator" w:id="0">
    <w:p w:rsidR="008651B1" w:rsidRPr="0076495A" w:rsidRDefault="008651B1" w:rsidP="0076495A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Opella"/>
    <w:lvl w:ilvl="0">
      <w:start w:val="1"/>
      <w:numFmt w:val="bullet"/>
      <w:pStyle w:val="Opsommingbolletje1eniveauOpell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Opella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Opella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Opella"/>
  </w:abstractNum>
  <w:abstractNum w:abstractNumId="13" w15:restartNumberingAfterBreak="0">
    <w:nsid w:val="0BC24928"/>
    <w:multiLevelType w:val="multilevel"/>
    <w:tmpl w:val="B4BACAD8"/>
    <w:styleLink w:val="OpsommingstreepjeOpella"/>
    <w:lvl w:ilvl="0">
      <w:start w:val="1"/>
      <w:numFmt w:val="bullet"/>
      <w:pStyle w:val="Opsommingstreepje1eniveauOpella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Opella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Opella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2879C7"/>
    <w:multiLevelType w:val="multilevel"/>
    <w:tmpl w:val="89367262"/>
    <w:numStyleLink w:val="OpsommingnummerOpella"/>
  </w:abstractNum>
  <w:abstractNum w:abstractNumId="17" w15:restartNumberingAfterBreak="0">
    <w:nsid w:val="189F3493"/>
    <w:multiLevelType w:val="multilevel"/>
    <w:tmpl w:val="588E913A"/>
    <w:numStyleLink w:val="KopnummeringOpella"/>
  </w:abstractNum>
  <w:abstractNum w:abstractNumId="18" w15:restartNumberingAfterBreak="0">
    <w:nsid w:val="2D665843"/>
    <w:multiLevelType w:val="multilevel"/>
    <w:tmpl w:val="ACA6F9E2"/>
    <w:styleLink w:val="BijlagenummeringOpella"/>
    <w:lvl w:ilvl="0">
      <w:start w:val="1"/>
      <w:numFmt w:val="decimal"/>
      <w:pStyle w:val="Bijlagekop1Opella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Opella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2D7E06B0"/>
    <w:multiLevelType w:val="multilevel"/>
    <w:tmpl w:val="9200769E"/>
    <w:styleLink w:val="OpsommingkleineletterOpella"/>
    <w:lvl w:ilvl="0">
      <w:start w:val="1"/>
      <w:numFmt w:val="lowerLetter"/>
      <w:pStyle w:val="Opsommingkleineletter1eniveauOpella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Opella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Opella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 w15:restartNumberingAfterBreak="0">
    <w:nsid w:val="398A2A0C"/>
    <w:multiLevelType w:val="multilevel"/>
    <w:tmpl w:val="89367262"/>
    <w:styleLink w:val="OpsommingnummerOpella"/>
    <w:lvl w:ilvl="0">
      <w:start w:val="1"/>
      <w:numFmt w:val="decimal"/>
      <w:pStyle w:val="Opsommingnummer1eniveauOpella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Opella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Opella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588E913A"/>
    <w:styleLink w:val="KopnummeringOpella"/>
    <w:lvl w:ilvl="0">
      <w:start w:val="1"/>
      <w:numFmt w:val="decimal"/>
      <w:pStyle w:val="Kop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2552"/>
        </w:tabs>
        <w:ind w:left="3515" w:hanging="963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3515"/>
        </w:tabs>
        <w:ind w:left="4536" w:hanging="102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4536"/>
        </w:tabs>
        <w:ind w:left="5670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5670"/>
        </w:tabs>
        <w:ind w:left="6917" w:hanging="124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278" w:hanging="1361"/>
      </w:pPr>
      <w:rPr>
        <w:rFonts w:hint="default"/>
      </w:rPr>
    </w:lvl>
  </w:abstractNum>
  <w:abstractNum w:abstractNumId="23" w15:restartNumberingAfterBreak="0">
    <w:nsid w:val="46A60AA0"/>
    <w:multiLevelType w:val="multilevel"/>
    <w:tmpl w:val="CFFEF33E"/>
    <w:styleLink w:val="OpsommingopenrondjeOpella"/>
    <w:lvl w:ilvl="0">
      <w:start w:val="1"/>
      <w:numFmt w:val="bullet"/>
      <w:pStyle w:val="Opsommingopenrondje1eniveauOpella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Opella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Opella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 w15:restartNumberingAfterBreak="0">
    <w:nsid w:val="54DD684D"/>
    <w:multiLevelType w:val="multilevel"/>
    <w:tmpl w:val="ACA6F9E2"/>
    <w:numStyleLink w:val="BijlagenummeringOpella"/>
  </w:abstractNum>
  <w:abstractNum w:abstractNumId="27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5B616121"/>
    <w:multiLevelType w:val="multilevel"/>
    <w:tmpl w:val="B4BACAD8"/>
    <w:numStyleLink w:val="OpsommingstreepjeOpella"/>
  </w:abstractNum>
  <w:abstractNum w:abstractNumId="30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63F335A0"/>
    <w:multiLevelType w:val="multilevel"/>
    <w:tmpl w:val="1BDE6548"/>
    <w:styleLink w:val="OpsommingtekenOpella"/>
    <w:lvl w:ilvl="0">
      <w:start w:val="1"/>
      <w:numFmt w:val="bullet"/>
      <w:pStyle w:val="Opsommingteken1eniveauOpella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Opella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Opella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 w15:restartNumberingAfterBreak="0">
    <w:nsid w:val="646E2529"/>
    <w:multiLevelType w:val="multilevel"/>
    <w:tmpl w:val="1BDE6548"/>
    <w:numStyleLink w:val="OpsommingtekenOpella"/>
  </w:abstractNum>
  <w:abstractNum w:abstractNumId="33" w15:restartNumberingAfterBreak="0">
    <w:nsid w:val="68141DDB"/>
    <w:multiLevelType w:val="multilevel"/>
    <w:tmpl w:val="CFFEF33E"/>
    <w:numStyleLink w:val="OpsommingopenrondjeOpella"/>
  </w:abstractNum>
  <w:abstractNum w:abstractNumId="34" w15:restartNumberingAfterBreak="0">
    <w:nsid w:val="6E7370EC"/>
    <w:multiLevelType w:val="multilevel"/>
    <w:tmpl w:val="9200769E"/>
    <w:numStyleLink w:val="OpsommingkleineletterOpella"/>
  </w:abstractNum>
  <w:abstractNum w:abstractNumId="35" w15:restartNumberingAfterBreak="0">
    <w:nsid w:val="72CD6989"/>
    <w:multiLevelType w:val="multilevel"/>
    <w:tmpl w:val="588E913A"/>
    <w:numStyleLink w:val="KopnummeringOpella"/>
  </w:abstractNum>
  <w:abstractNum w:abstractNumId="36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7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7C5355A5"/>
    <w:multiLevelType w:val="multilevel"/>
    <w:tmpl w:val="588E913A"/>
    <w:numStyleLink w:val="KopnummeringOpella"/>
  </w:abstractNum>
  <w:abstractNum w:abstractNumId="39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3"/>
  </w:num>
  <w:num w:numId="5">
    <w:abstractNumId w:val="24"/>
  </w:num>
  <w:num w:numId="6">
    <w:abstractNumId w:val="15"/>
  </w:num>
  <w:num w:numId="7">
    <w:abstractNumId w:val="14"/>
  </w:num>
  <w:num w:numId="8">
    <w:abstractNumId w:val="19"/>
  </w:num>
  <w:num w:numId="9">
    <w:abstractNumId w:val="22"/>
  </w:num>
  <w:num w:numId="10">
    <w:abstractNumId w:val="31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39"/>
  </w:num>
  <w:num w:numId="27">
    <w:abstractNumId w:val="36"/>
  </w:num>
  <w:num w:numId="28">
    <w:abstractNumId w:val="28"/>
  </w:num>
  <w:num w:numId="29">
    <w:abstractNumId w:val="20"/>
  </w:num>
  <w:num w:numId="30">
    <w:abstractNumId w:val="30"/>
  </w:num>
  <w:num w:numId="31">
    <w:abstractNumId w:val="27"/>
  </w:num>
  <w:num w:numId="32">
    <w:abstractNumId w:val="26"/>
  </w:num>
  <w:num w:numId="33">
    <w:abstractNumId w:val="17"/>
  </w:num>
  <w:num w:numId="34">
    <w:abstractNumId w:val="12"/>
  </w:num>
  <w:num w:numId="35">
    <w:abstractNumId w:val="34"/>
  </w:num>
  <w:num w:numId="36">
    <w:abstractNumId w:val="16"/>
  </w:num>
  <w:num w:numId="37">
    <w:abstractNumId w:val="33"/>
  </w:num>
  <w:num w:numId="38">
    <w:abstractNumId w:val="29"/>
  </w:num>
  <w:num w:numId="39">
    <w:abstractNumId w:val="32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B1"/>
    <w:rsid w:val="00004562"/>
    <w:rsid w:val="00006237"/>
    <w:rsid w:val="0000663D"/>
    <w:rsid w:val="00010D95"/>
    <w:rsid w:val="00011BFA"/>
    <w:rsid w:val="0002562D"/>
    <w:rsid w:val="00035232"/>
    <w:rsid w:val="000418EF"/>
    <w:rsid w:val="0005205D"/>
    <w:rsid w:val="00052426"/>
    <w:rsid w:val="00052FF4"/>
    <w:rsid w:val="00053E43"/>
    <w:rsid w:val="0005430B"/>
    <w:rsid w:val="00074DAC"/>
    <w:rsid w:val="0009698A"/>
    <w:rsid w:val="000A1B78"/>
    <w:rsid w:val="000C0969"/>
    <w:rsid w:val="000C1A1A"/>
    <w:rsid w:val="000C1EC7"/>
    <w:rsid w:val="000D6AB7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99"/>
    <w:rsid w:val="001639F5"/>
    <w:rsid w:val="0018093D"/>
    <w:rsid w:val="001B1B37"/>
    <w:rsid w:val="001B4C7E"/>
    <w:rsid w:val="001C11BE"/>
    <w:rsid w:val="001C63E7"/>
    <w:rsid w:val="001D2A06"/>
    <w:rsid w:val="001E2293"/>
    <w:rsid w:val="001E34AC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47AA"/>
    <w:rsid w:val="00236DE9"/>
    <w:rsid w:val="00242226"/>
    <w:rsid w:val="002518D2"/>
    <w:rsid w:val="00256039"/>
    <w:rsid w:val="00257AA9"/>
    <w:rsid w:val="00262D4E"/>
    <w:rsid w:val="002646C8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2611"/>
    <w:rsid w:val="002E274E"/>
    <w:rsid w:val="002F5716"/>
    <w:rsid w:val="002F7B77"/>
    <w:rsid w:val="003063C0"/>
    <w:rsid w:val="00317DEA"/>
    <w:rsid w:val="00323121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C57FF"/>
    <w:rsid w:val="003D04B7"/>
    <w:rsid w:val="003D09E4"/>
    <w:rsid w:val="003D414A"/>
    <w:rsid w:val="003D693F"/>
    <w:rsid w:val="003E2B47"/>
    <w:rsid w:val="003E30F2"/>
    <w:rsid w:val="003E3B7D"/>
    <w:rsid w:val="003F2747"/>
    <w:rsid w:val="004001AF"/>
    <w:rsid w:val="0041118C"/>
    <w:rsid w:val="0041674F"/>
    <w:rsid w:val="0042594D"/>
    <w:rsid w:val="0043289C"/>
    <w:rsid w:val="00451FDB"/>
    <w:rsid w:val="004564A6"/>
    <w:rsid w:val="004656F6"/>
    <w:rsid w:val="004659D3"/>
    <w:rsid w:val="00466D71"/>
    <w:rsid w:val="004716FA"/>
    <w:rsid w:val="0047392D"/>
    <w:rsid w:val="0047518D"/>
    <w:rsid w:val="004804E1"/>
    <w:rsid w:val="00484C8E"/>
    <w:rsid w:val="00486319"/>
    <w:rsid w:val="00486C16"/>
    <w:rsid w:val="00487543"/>
    <w:rsid w:val="004875E2"/>
    <w:rsid w:val="00490BBD"/>
    <w:rsid w:val="004D2412"/>
    <w:rsid w:val="004E07F9"/>
    <w:rsid w:val="004F6A99"/>
    <w:rsid w:val="00501A64"/>
    <w:rsid w:val="00503BFD"/>
    <w:rsid w:val="005043E5"/>
    <w:rsid w:val="00515E2F"/>
    <w:rsid w:val="00521726"/>
    <w:rsid w:val="00526530"/>
    <w:rsid w:val="005316D7"/>
    <w:rsid w:val="0053645C"/>
    <w:rsid w:val="005427DE"/>
    <w:rsid w:val="00545244"/>
    <w:rsid w:val="005458BD"/>
    <w:rsid w:val="00553801"/>
    <w:rsid w:val="005615BE"/>
    <w:rsid w:val="00562E3D"/>
    <w:rsid w:val="00575FFC"/>
    <w:rsid w:val="005A2BEC"/>
    <w:rsid w:val="005B4FAF"/>
    <w:rsid w:val="005C3DED"/>
    <w:rsid w:val="005C5603"/>
    <w:rsid w:val="005C6668"/>
    <w:rsid w:val="005D4151"/>
    <w:rsid w:val="005D5E21"/>
    <w:rsid w:val="005E46DC"/>
    <w:rsid w:val="006040DB"/>
    <w:rsid w:val="00612C22"/>
    <w:rsid w:val="00646272"/>
    <w:rsid w:val="00664EE1"/>
    <w:rsid w:val="006767B2"/>
    <w:rsid w:val="00685EED"/>
    <w:rsid w:val="006953A2"/>
    <w:rsid w:val="006976A2"/>
    <w:rsid w:val="006B6044"/>
    <w:rsid w:val="006C6A9D"/>
    <w:rsid w:val="006D1154"/>
    <w:rsid w:val="006D2ECD"/>
    <w:rsid w:val="00703BD3"/>
    <w:rsid w:val="00705849"/>
    <w:rsid w:val="00706308"/>
    <w:rsid w:val="00712665"/>
    <w:rsid w:val="0071386B"/>
    <w:rsid w:val="0072479C"/>
    <w:rsid w:val="007358BA"/>
    <w:rsid w:val="007361EE"/>
    <w:rsid w:val="00750733"/>
    <w:rsid w:val="00750780"/>
    <w:rsid w:val="007525D1"/>
    <w:rsid w:val="00756C31"/>
    <w:rsid w:val="00763B35"/>
    <w:rsid w:val="0076495A"/>
    <w:rsid w:val="00764AF2"/>
    <w:rsid w:val="00766E99"/>
    <w:rsid w:val="00770652"/>
    <w:rsid w:val="00775717"/>
    <w:rsid w:val="00776618"/>
    <w:rsid w:val="00787B55"/>
    <w:rsid w:val="0079179F"/>
    <w:rsid w:val="0079383F"/>
    <w:rsid w:val="00796A8D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06980"/>
    <w:rsid w:val="00810585"/>
    <w:rsid w:val="00824136"/>
    <w:rsid w:val="00826EA4"/>
    <w:rsid w:val="00832239"/>
    <w:rsid w:val="00854B34"/>
    <w:rsid w:val="0086137E"/>
    <w:rsid w:val="008651B1"/>
    <w:rsid w:val="008732AF"/>
    <w:rsid w:val="008736AE"/>
    <w:rsid w:val="008775D3"/>
    <w:rsid w:val="00886BB9"/>
    <w:rsid w:val="008870F0"/>
    <w:rsid w:val="00893934"/>
    <w:rsid w:val="008A28D3"/>
    <w:rsid w:val="008B5CD1"/>
    <w:rsid w:val="008C0E75"/>
    <w:rsid w:val="008C2F90"/>
    <w:rsid w:val="008D7BDD"/>
    <w:rsid w:val="008F77B8"/>
    <w:rsid w:val="008F790F"/>
    <w:rsid w:val="0090724E"/>
    <w:rsid w:val="00910D57"/>
    <w:rsid w:val="009221AC"/>
    <w:rsid w:val="009225D7"/>
    <w:rsid w:val="009262A7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B3B"/>
    <w:rsid w:val="009C1976"/>
    <w:rsid w:val="009D5AE2"/>
    <w:rsid w:val="009F73E7"/>
    <w:rsid w:val="00A07FEF"/>
    <w:rsid w:val="00A1497C"/>
    <w:rsid w:val="00A21956"/>
    <w:rsid w:val="00A42EEC"/>
    <w:rsid w:val="00A4486B"/>
    <w:rsid w:val="00A50406"/>
    <w:rsid w:val="00A50767"/>
    <w:rsid w:val="00A5614F"/>
    <w:rsid w:val="00A60A58"/>
    <w:rsid w:val="00A65B09"/>
    <w:rsid w:val="00A670BB"/>
    <w:rsid w:val="00A76E7C"/>
    <w:rsid w:val="00A84675"/>
    <w:rsid w:val="00A85FFA"/>
    <w:rsid w:val="00AA27FA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B01DA1"/>
    <w:rsid w:val="00B03CC8"/>
    <w:rsid w:val="00B11A76"/>
    <w:rsid w:val="00B233E3"/>
    <w:rsid w:val="00B37F57"/>
    <w:rsid w:val="00B460C2"/>
    <w:rsid w:val="00B52D3A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2EEA"/>
    <w:rsid w:val="00BF6A7B"/>
    <w:rsid w:val="00C06D9A"/>
    <w:rsid w:val="00C201EB"/>
    <w:rsid w:val="00C33308"/>
    <w:rsid w:val="00C4003A"/>
    <w:rsid w:val="00C41422"/>
    <w:rsid w:val="00C51137"/>
    <w:rsid w:val="00C57D0F"/>
    <w:rsid w:val="00C6206C"/>
    <w:rsid w:val="00C75B0E"/>
    <w:rsid w:val="00C913D4"/>
    <w:rsid w:val="00C92E08"/>
    <w:rsid w:val="00C93473"/>
    <w:rsid w:val="00CA1FE3"/>
    <w:rsid w:val="00CA332D"/>
    <w:rsid w:val="00CB0406"/>
    <w:rsid w:val="00CB3533"/>
    <w:rsid w:val="00CB7600"/>
    <w:rsid w:val="00CB7D61"/>
    <w:rsid w:val="00CC6A4B"/>
    <w:rsid w:val="00CD7A5A"/>
    <w:rsid w:val="00CE2BA6"/>
    <w:rsid w:val="00CF2B0C"/>
    <w:rsid w:val="00D023A0"/>
    <w:rsid w:val="00D16E87"/>
    <w:rsid w:val="00D27D0E"/>
    <w:rsid w:val="00D35DA7"/>
    <w:rsid w:val="00D47AD0"/>
    <w:rsid w:val="00D57A57"/>
    <w:rsid w:val="00D613A9"/>
    <w:rsid w:val="00D7238E"/>
    <w:rsid w:val="00D73003"/>
    <w:rsid w:val="00D73C03"/>
    <w:rsid w:val="00D92EDA"/>
    <w:rsid w:val="00D93138"/>
    <w:rsid w:val="00D9359B"/>
    <w:rsid w:val="00DA7A62"/>
    <w:rsid w:val="00DB0413"/>
    <w:rsid w:val="00DB0F15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DE61B1"/>
    <w:rsid w:val="00E05BA5"/>
    <w:rsid w:val="00E07762"/>
    <w:rsid w:val="00E12CAA"/>
    <w:rsid w:val="00E25C7C"/>
    <w:rsid w:val="00E318F2"/>
    <w:rsid w:val="00E42290"/>
    <w:rsid w:val="00E45F90"/>
    <w:rsid w:val="00E52291"/>
    <w:rsid w:val="00E527BE"/>
    <w:rsid w:val="00E56EFE"/>
    <w:rsid w:val="00E61D02"/>
    <w:rsid w:val="00E62D48"/>
    <w:rsid w:val="00E6431C"/>
    <w:rsid w:val="00E64BFF"/>
    <w:rsid w:val="00E65D32"/>
    <w:rsid w:val="00E678A0"/>
    <w:rsid w:val="00E7078D"/>
    <w:rsid w:val="00E7085E"/>
    <w:rsid w:val="00E90772"/>
    <w:rsid w:val="00E93FCF"/>
    <w:rsid w:val="00E96BF0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33259"/>
    <w:rsid w:val="00F44FB8"/>
    <w:rsid w:val="00F519B9"/>
    <w:rsid w:val="00F55E8B"/>
    <w:rsid w:val="00F564F9"/>
    <w:rsid w:val="00F7766C"/>
    <w:rsid w:val="00F82076"/>
    <w:rsid w:val="00FB22AF"/>
    <w:rsid w:val="00FB5A2E"/>
    <w:rsid w:val="00FB7F9C"/>
    <w:rsid w:val="00FC25E1"/>
    <w:rsid w:val="00FC3FA5"/>
    <w:rsid w:val="00FC56C6"/>
    <w:rsid w:val="00FD2C0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2233C4D3"/>
  <w15:chartTrackingRefBased/>
  <w15:docId w15:val="{16BC7E31-10CC-4C5B-BA9D-3DC48F12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Opella"/>
    <w:next w:val="BasistekstOpella"/>
    <w:rsid w:val="008732AF"/>
    <w:pPr>
      <w:spacing w:line="260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Opella"/>
    <w:basedOn w:val="ZsysbasisOpella"/>
    <w:next w:val="BasistekstOpella"/>
    <w:rsid w:val="00C913D4"/>
    <w:pPr>
      <w:keepNext/>
      <w:numPr>
        <w:numId w:val="43"/>
      </w:numPr>
      <w:tabs>
        <w:tab w:val="left" w:pos="8505"/>
      </w:tabs>
      <w:spacing w:before="260"/>
      <w:outlineLvl w:val="0"/>
    </w:pPr>
    <w:rPr>
      <w:b/>
      <w:bCs/>
      <w:spacing w:val="17"/>
      <w:szCs w:val="32"/>
    </w:rPr>
  </w:style>
  <w:style w:type="paragraph" w:styleId="Kop2">
    <w:name w:val="heading 2"/>
    <w:aliases w:val="Paragraafkop Opella"/>
    <w:basedOn w:val="ZsysbasisOpella"/>
    <w:next w:val="BasistekstOpella"/>
    <w:rsid w:val="00C913D4"/>
    <w:pPr>
      <w:keepNext/>
      <w:numPr>
        <w:ilvl w:val="1"/>
        <w:numId w:val="43"/>
      </w:numPr>
      <w:tabs>
        <w:tab w:val="left" w:pos="8505"/>
      </w:tabs>
      <w:outlineLvl w:val="1"/>
    </w:pPr>
    <w:rPr>
      <w:bCs/>
      <w:iCs/>
      <w:szCs w:val="28"/>
    </w:rPr>
  </w:style>
  <w:style w:type="paragraph" w:styleId="Kop3">
    <w:name w:val="heading 3"/>
    <w:aliases w:val="Subparagraafkop Opella"/>
    <w:basedOn w:val="ZsysbasisOpella"/>
    <w:next w:val="BasistekstOpella"/>
    <w:rsid w:val="00646272"/>
    <w:pPr>
      <w:keepNext/>
      <w:numPr>
        <w:ilvl w:val="2"/>
        <w:numId w:val="43"/>
      </w:numPr>
      <w:outlineLvl w:val="2"/>
    </w:pPr>
    <w:rPr>
      <w:i/>
      <w:iCs/>
    </w:rPr>
  </w:style>
  <w:style w:type="paragraph" w:styleId="Kop4">
    <w:name w:val="heading 4"/>
    <w:aliases w:val="Kop 4 Opella"/>
    <w:basedOn w:val="ZsysbasisOpella"/>
    <w:next w:val="BasistekstOpella"/>
    <w:rsid w:val="00646272"/>
    <w:pPr>
      <w:keepNext/>
      <w:numPr>
        <w:ilvl w:val="3"/>
        <w:numId w:val="43"/>
      </w:numPr>
      <w:outlineLvl w:val="3"/>
    </w:pPr>
    <w:rPr>
      <w:b/>
      <w:bCs/>
      <w:szCs w:val="24"/>
    </w:rPr>
  </w:style>
  <w:style w:type="paragraph" w:styleId="Kop5">
    <w:name w:val="heading 5"/>
    <w:aliases w:val="Kop 5 Opella"/>
    <w:basedOn w:val="ZsysbasisOpella"/>
    <w:next w:val="BasistekstOpella"/>
    <w:rsid w:val="00646272"/>
    <w:pPr>
      <w:keepNext/>
      <w:numPr>
        <w:ilvl w:val="4"/>
        <w:numId w:val="4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Opella"/>
    <w:basedOn w:val="ZsysbasisOpella"/>
    <w:next w:val="BasistekstOpella"/>
    <w:rsid w:val="00646272"/>
    <w:pPr>
      <w:numPr>
        <w:ilvl w:val="5"/>
        <w:numId w:val="43"/>
      </w:numPr>
      <w:outlineLvl w:val="5"/>
    </w:pPr>
  </w:style>
  <w:style w:type="paragraph" w:styleId="Kop7">
    <w:name w:val="heading 7"/>
    <w:aliases w:val="Kop 7 Opella"/>
    <w:basedOn w:val="ZsysbasisOpella"/>
    <w:next w:val="BasistekstOpella"/>
    <w:rsid w:val="00646272"/>
    <w:pPr>
      <w:keepNext/>
      <w:numPr>
        <w:ilvl w:val="6"/>
        <w:numId w:val="43"/>
      </w:numPr>
      <w:outlineLvl w:val="6"/>
    </w:pPr>
    <w:rPr>
      <w:bCs/>
      <w:szCs w:val="20"/>
    </w:rPr>
  </w:style>
  <w:style w:type="paragraph" w:styleId="Kop8">
    <w:name w:val="heading 8"/>
    <w:aliases w:val="Kop 8 Opella"/>
    <w:basedOn w:val="ZsysbasisOpella"/>
    <w:next w:val="BasistekstOpella"/>
    <w:rsid w:val="00646272"/>
    <w:pPr>
      <w:keepNext/>
      <w:numPr>
        <w:ilvl w:val="7"/>
        <w:numId w:val="43"/>
      </w:numPr>
      <w:outlineLvl w:val="7"/>
    </w:pPr>
    <w:rPr>
      <w:iCs/>
      <w:szCs w:val="20"/>
    </w:rPr>
  </w:style>
  <w:style w:type="paragraph" w:styleId="Kop9">
    <w:name w:val="heading 9"/>
    <w:aliases w:val="Kop 9 Opella"/>
    <w:basedOn w:val="ZsysbasisOpella"/>
    <w:next w:val="BasistekstOpella"/>
    <w:rsid w:val="00646272"/>
    <w:pPr>
      <w:keepNext/>
      <w:numPr>
        <w:ilvl w:val="8"/>
        <w:numId w:val="4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Opella">
    <w:name w:val="Basistekst Opella"/>
    <w:basedOn w:val="ZsysbasisOpella"/>
    <w:qFormat/>
    <w:rsid w:val="00122DED"/>
  </w:style>
  <w:style w:type="paragraph" w:customStyle="1" w:styleId="ZsysbasisOpella">
    <w:name w:val="Zsysbasis Opella"/>
    <w:next w:val="BasistekstOpella"/>
    <w:link w:val="ZsysbasisOpellaChar"/>
    <w:semiHidden/>
    <w:rsid w:val="008F790F"/>
    <w:pPr>
      <w:spacing w:line="260" w:lineRule="atLeast"/>
    </w:pPr>
    <w:rPr>
      <w:rFonts w:ascii="Corbel" w:hAnsi="Corbel" w:cs="Maiandra GD"/>
      <w:szCs w:val="18"/>
    </w:rPr>
  </w:style>
  <w:style w:type="paragraph" w:customStyle="1" w:styleId="BasistekstvetOpella">
    <w:name w:val="Basistekst vet Opella"/>
    <w:basedOn w:val="ZsysbasisOpella"/>
    <w:next w:val="BasistekstOpella"/>
    <w:qFormat/>
    <w:rsid w:val="00122DED"/>
    <w:rPr>
      <w:b/>
      <w:bCs/>
    </w:rPr>
  </w:style>
  <w:style w:type="character" w:styleId="GevolgdeHyperlink">
    <w:name w:val="FollowedHyperlink"/>
    <w:aliases w:val="GevolgdeHyperlink Opella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Opella"/>
    <w:basedOn w:val="Standaardalinea-lettertype"/>
    <w:rsid w:val="00B460C2"/>
    <w:rPr>
      <w:color w:val="auto"/>
      <w:u w:val="none"/>
    </w:rPr>
  </w:style>
  <w:style w:type="paragraph" w:customStyle="1" w:styleId="AdresvakOpella">
    <w:name w:val="Adresvak Opella"/>
    <w:basedOn w:val="ZsysbasisOpella"/>
    <w:rsid w:val="003063C0"/>
    <w:pPr>
      <w:spacing w:line="240" w:lineRule="exact"/>
    </w:pPr>
    <w:rPr>
      <w:noProof/>
    </w:rPr>
  </w:style>
  <w:style w:type="paragraph" w:styleId="Koptekst">
    <w:name w:val="header"/>
    <w:basedOn w:val="ZsysbasisOpella"/>
    <w:next w:val="BasistekstOpella"/>
    <w:semiHidden/>
    <w:rsid w:val="00122DED"/>
  </w:style>
  <w:style w:type="paragraph" w:styleId="Voettekst">
    <w:name w:val="footer"/>
    <w:basedOn w:val="ZsysbasisOpella"/>
    <w:next w:val="BasistekstOpella"/>
    <w:semiHidden/>
    <w:rsid w:val="00122DED"/>
    <w:pPr>
      <w:jc w:val="right"/>
    </w:pPr>
  </w:style>
  <w:style w:type="paragraph" w:customStyle="1" w:styleId="KoptekstOpella">
    <w:name w:val="Koptekst Opella"/>
    <w:basedOn w:val="ZsysbasisOpella"/>
    <w:rsid w:val="00122DED"/>
    <w:rPr>
      <w:noProof/>
    </w:rPr>
  </w:style>
  <w:style w:type="paragraph" w:customStyle="1" w:styleId="VoettekstOpella">
    <w:name w:val="Voettekst Opella"/>
    <w:basedOn w:val="ZsysbasisdocumentgegevensOpella"/>
    <w:rsid w:val="00B52D3A"/>
    <w:rPr>
      <w:sz w:val="16"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Opella">
    <w:name w:val="Basistekst cursief Opella"/>
    <w:basedOn w:val="ZsysbasisOpella"/>
    <w:next w:val="BasistekstOpella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Opella"/>
    <w:next w:val="BasistekstOpella"/>
    <w:semiHidden/>
    <w:rsid w:val="0020607F"/>
  </w:style>
  <w:style w:type="paragraph" w:styleId="Adresenvelop">
    <w:name w:val="envelope address"/>
    <w:basedOn w:val="ZsysbasisOpella"/>
    <w:next w:val="BasistekstOpella"/>
    <w:semiHidden/>
    <w:rsid w:val="0020607F"/>
  </w:style>
  <w:style w:type="paragraph" w:styleId="Afsluiting">
    <w:name w:val="Closing"/>
    <w:basedOn w:val="ZsysbasisOpella"/>
    <w:next w:val="BasistekstOpella"/>
    <w:semiHidden/>
    <w:rsid w:val="0020607F"/>
  </w:style>
  <w:style w:type="paragraph" w:customStyle="1" w:styleId="Inspring1eniveauOpella">
    <w:name w:val="Inspring 1e niveau Opella"/>
    <w:basedOn w:val="ZsysbasisOpella"/>
    <w:rsid w:val="00122DED"/>
    <w:pPr>
      <w:tabs>
        <w:tab w:val="left" w:pos="284"/>
      </w:tabs>
      <w:ind w:left="284" w:hanging="284"/>
    </w:pPr>
  </w:style>
  <w:style w:type="paragraph" w:customStyle="1" w:styleId="Inspring2eniveauOpella">
    <w:name w:val="Inspring 2e niveau Opella"/>
    <w:basedOn w:val="ZsysbasisOpella"/>
    <w:rsid w:val="00122DED"/>
    <w:pPr>
      <w:tabs>
        <w:tab w:val="left" w:pos="567"/>
      </w:tabs>
      <w:ind w:left="568" w:hanging="284"/>
    </w:pPr>
  </w:style>
  <w:style w:type="paragraph" w:customStyle="1" w:styleId="Inspring3eniveauOpella">
    <w:name w:val="Inspring 3e niveau Opella"/>
    <w:basedOn w:val="ZsysbasisOpella"/>
    <w:rsid w:val="00122DED"/>
    <w:pPr>
      <w:tabs>
        <w:tab w:val="left" w:pos="851"/>
      </w:tabs>
      <w:ind w:left="851" w:hanging="284"/>
    </w:pPr>
  </w:style>
  <w:style w:type="paragraph" w:customStyle="1" w:styleId="Zwevend1eniveauOpella">
    <w:name w:val="Zwevend 1e niveau Opella"/>
    <w:basedOn w:val="ZsysbasisOpella"/>
    <w:rsid w:val="00122DED"/>
    <w:pPr>
      <w:ind w:left="284"/>
    </w:pPr>
  </w:style>
  <w:style w:type="paragraph" w:customStyle="1" w:styleId="Zwevend2eniveauOpella">
    <w:name w:val="Zwevend 2e niveau Opella"/>
    <w:basedOn w:val="ZsysbasisOpella"/>
    <w:rsid w:val="00122DED"/>
    <w:pPr>
      <w:ind w:left="567"/>
    </w:pPr>
  </w:style>
  <w:style w:type="paragraph" w:customStyle="1" w:styleId="Zwevend3eniveauOpella">
    <w:name w:val="Zwevend 3e niveau Opella"/>
    <w:basedOn w:val="ZsysbasisOpella"/>
    <w:rsid w:val="00122DED"/>
    <w:pPr>
      <w:ind w:left="851"/>
    </w:pPr>
  </w:style>
  <w:style w:type="paragraph" w:styleId="Inhopg1">
    <w:name w:val="toc 1"/>
    <w:aliases w:val="Inhopg 1 Opella"/>
    <w:basedOn w:val="ZsysbasisOpella"/>
    <w:next w:val="BasistekstOpella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Opella"/>
    <w:basedOn w:val="ZsysbasisOpella"/>
    <w:next w:val="BasistekstOpella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Opella"/>
    <w:basedOn w:val="ZsysbasisOpella"/>
    <w:next w:val="BasistekstOpella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Opella"/>
    <w:basedOn w:val="ZsysbasisOpella"/>
    <w:next w:val="BasistekstOpella"/>
    <w:rsid w:val="00122DED"/>
  </w:style>
  <w:style w:type="paragraph" w:styleId="Bronvermelding">
    <w:name w:val="table of authorities"/>
    <w:basedOn w:val="ZsysbasisOpella"/>
    <w:next w:val="BasistekstOpella"/>
    <w:semiHidden/>
    <w:rsid w:val="00F33259"/>
    <w:pPr>
      <w:ind w:left="180" w:hanging="180"/>
    </w:pPr>
  </w:style>
  <w:style w:type="paragraph" w:styleId="Index2">
    <w:name w:val="index 2"/>
    <w:basedOn w:val="ZsysbasisOpella"/>
    <w:next w:val="BasistekstOpella"/>
    <w:semiHidden/>
    <w:rsid w:val="00122DED"/>
  </w:style>
  <w:style w:type="paragraph" w:styleId="Index3">
    <w:name w:val="index 3"/>
    <w:basedOn w:val="ZsysbasisOpella"/>
    <w:next w:val="BasistekstOpella"/>
    <w:semiHidden/>
    <w:rsid w:val="00122DED"/>
  </w:style>
  <w:style w:type="paragraph" w:styleId="Ondertitel">
    <w:name w:val="Subtitle"/>
    <w:basedOn w:val="ZsysbasisOpella"/>
    <w:next w:val="BasistekstOpella"/>
    <w:semiHidden/>
    <w:rsid w:val="00122DED"/>
  </w:style>
  <w:style w:type="paragraph" w:styleId="Titel">
    <w:name w:val="Title"/>
    <w:basedOn w:val="ZsysbasisOpella"/>
    <w:next w:val="BasistekstOpella"/>
    <w:semiHidden/>
    <w:rsid w:val="00122DED"/>
  </w:style>
  <w:style w:type="paragraph" w:customStyle="1" w:styleId="Kop2zondernummerOpella">
    <w:name w:val="Kop 2 zonder nummer Opella"/>
    <w:basedOn w:val="ZsysbasisOpella"/>
    <w:next w:val="BasistekstOpella"/>
    <w:rsid w:val="005316D7"/>
    <w:pPr>
      <w:keepNext/>
    </w:pPr>
    <w:rPr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Opella">
    <w:name w:val="Kop 1 zonder nummer Opella"/>
    <w:basedOn w:val="ZsysbasisOpella"/>
    <w:next w:val="BasistekstOpella"/>
    <w:rsid w:val="00646272"/>
    <w:pPr>
      <w:keepNext/>
      <w:spacing w:before="260"/>
    </w:pPr>
    <w:rPr>
      <w:b/>
      <w:spacing w:val="17"/>
      <w:szCs w:val="32"/>
    </w:rPr>
  </w:style>
  <w:style w:type="paragraph" w:customStyle="1" w:styleId="Kop3zondernummerOpella">
    <w:name w:val="Kop 3 zonder nummer Opella"/>
    <w:basedOn w:val="ZsysbasisOpella"/>
    <w:next w:val="BasistekstOpella"/>
    <w:rsid w:val="0014640F"/>
    <w:pPr>
      <w:keepNext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Opella"/>
    <w:basedOn w:val="ZsysbasisOpella"/>
    <w:next w:val="BasistekstOpella"/>
    <w:rsid w:val="003964D4"/>
  </w:style>
  <w:style w:type="paragraph" w:styleId="Inhopg6">
    <w:name w:val="toc 6"/>
    <w:aliases w:val="Inhopg 6 Opella"/>
    <w:basedOn w:val="ZsysbasisOpella"/>
    <w:next w:val="BasistekstOpella"/>
    <w:rsid w:val="003964D4"/>
  </w:style>
  <w:style w:type="paragraph" w:styleId="Inhopg7">
    <w:name w:val="toc 7"/>
    <w:aliases w:val="Inhopg 7 Opella"/>
    <w:basedOn w:val="ZsysbasisOpella"/>
    <w:next w:val="BasistekstOpella"/>
    <w:rsid w:val="003964D4"/>
  </w:style>
  <w:style w:type="paragraph" w:styleId="Inhopg8">
    <w:name w:val="toc 8"/>
    <w:aliases w:val="Inhopg 8 Opella"/>
    <w:basedOn w:val="ZsysbasisOpella"/>
    <w:next w:val="BasistekstOpella"/>
    <w:rsid w:val="003964D4"/>
  </w:style>
  <w:style w:type="paragraph" w:styleId="Inhopg9">
    <w:name w:val="toc 9"/>
    <w:aliases w:val="Inhopg 9 Opella"/>
    <w:basedOn w:val="ZsysbasisOpella"/>
    <w:next w:val="BasistekstOpella"/>
    <w:rsid w:val="003964D4"/>
  </w:style>
  <w:style w:type="paragraph" w:styleId="Afzender">
    <w:name w:val="envelope return"/>
    <w:basedOn w:val="ZsysbasisOpella"/>
    <w:next w:val="BasistekstOpella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Opella"/>
    <w:next w:val="BasistekstOpella"/>
    <w:semiHidden/>
    <w:rsid w:val="0020607F"/>
  </w:style>
  <w:style w:type="paragraph" w:styleId="Bloktekst">
    <w:name w:val="Block Text"/>
    <w:basedOn w:val="ZsysbasisOpella"/>
    <w:next w:val="BasistekstOpella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Opella"/>
    <w:next w:val="BasistekstOpella"/>
    <w:semiHidden/>
    <w:rsid w:val="0020607F"/>
  </w:style>
  <w:style w:type="paragraph" w:styleId="Handtekening">
    <w:name w:val="Signature"/>
    <w:basedOn w:val="ZsysbasisOpella"/>
    <w:next w:val="BasistekstOpella"/>
    <w:semiHidden/>
    <w:rsid w:val="0020607F"/>
  </w:style>
  <w:style w:type="paragraph" w:styleId="HTML-voorafopgemaakt">
    <w:name w:val="HTML Preformatted"/>
    <w:basedOn w:val="ZsysbasisOpella"/>
    <w:next w:val="BasistekstOpella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F3F3F" w:themeColor="accent5"/>
        <w:left w:val="single" w:sz="8" w:space="0" w:color="3F3F3F" w:themeColor="accent5"/>
        <w:bottom w:val="single" w:sz="8" w:space="0" w:color="3F3F3F" w:themeColor="accent5"/>
        <w:right w:val="single" w:sz="8" w:space="0" w:color="3F3F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</w:tcBorders>
      </w:tcPr>
    </w:tblStylePr>
    <w:tblStylePr w:type="band1Horz"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CECEC" w:themeColor="accent3"/>
        <w:left w:val="single" w:sz="8" w:space="0" w:color="ECECEC" w:themeColor="accent3"/>
        <w:bottom w:val="single" w:sz="8" w:space="0" w:color="ECECEC" w:themeColor="accent3"/>
        <w:right w:val="single" w:sz="8" w:space="0" w:color="ECECE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ECE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</w:tcBorders>
      </w:tcPr>
    </w:tblStylePr>
    <w:tblStylePr w:type="band1Horz"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</w:tcBorders>
      </w:tcPr>
    </w:tblStylePr>
  </w:style>
  <w:style w:type="paragraph" w:styleId="HTML-adres">
    <w:name w:val="HTML Address"/>
    <w:basedOn w:val="ZsysbasisOpella"/>
    <w:next w:val="BasistekstOpella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7900" w:themeColor="accent2"/>
        <w:left w:val="single" w:sz="8" w:space="0" w:color="FF7900" w:themeColor="accent2"/>
        <w:bottom w:val="single" w:sz="8" w:space="0" w:color="FF7900" w:themeColor="accent2"/>
        <w:right w:val="single" w:sz="8" w:space="0" w:color="FF79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9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</w:tcPr>
    </w:tblStylePr>
    <w:tblStylePr w:type="band1Horz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Opella"/>
    <w:next w:val="BasistekstOpella"/>
    <w:semiHidden/>
    <w:rsid w:val="00F33259"/>
    <w:pPr>
      <w:ind w:left="284" w:hanging="284"/>
    </w:pPr>
  </w:style>
  <w:style w:type="paragraph" w:styleId="Lijst2">
    <w:name w:val="List 2"/>
    <w:basedOn w:val="ZsysbasisOpella"/>
    <w:next w:val="BasistekstOpella"/>
    <w:semiHidden/>
    <w:rsid w:val="00F33259"/>
    <w:pPr>
      <w:ind w:left="568" w:hanging="284"/>
    </w:pPr>
  </w:style>
  <w:style w:type="paragraph" w:styleId="Lijst3">
    <w:name w:val="List 3"/>
    <w:basedOn w:val="ZsysbasisOpella"/>
    <w:next w:val="BasistekstOpella"/>
    <w:semiHidden/>
    <w:rsid w:val="00F33259"/>
    <w:pPr>
      <w:ind w:left="851" w:hanging="284"/>
    </w:pPr>
  </w:style>
  <w:style w:type="paragraph" w:styleId="Lijst4">
    <w:name w:val="List 4"/>
    <w:basedOn w:val="ZsysbasisOpella"/>
    <w:next w:val="BasistekstOpella"/>
    <w:semiHidden/>
    <w:rsid w:val="00F33259"/>
    <w:pPr>
      <w:ind w:left="1135" w:hanging="284"/>
    </w:pPr>
  </w:style>
  <w:style w:type="paragraph" w:styleId="Lijst5">
    <w:name w:val="List 5"/>
    <w:basedOn w:val="ZsysbasisOpella"/>
    <w:next w:val="BasistekstOpella"/>
    <w:semiHidden/>
    <w:rsid w:val="00F33259"/>
    <w:pPr>
      <w:ind w:left="1418" w:hanging="284"/>
    </w:pPr>
  </w:style>
  <w:style w:type="paragraph" w:styleId="Index1">
    <w:name w:val="index 1"/>
    <w:basedOn w:val="ZsysbasisOpella"/>
    <w:next w:val="BasistekstOpella"/>
    <w:semiHidden/>
    <w:rsid w:val="00F33259"/>
  </w:style>
  <w:style w:type="paragraph" w:styleId="Lijstopsomteken">
    <w:name w:val="List Bullet"/>
    <w:basedOn w:val="ZsysbasisOpella"/>
    <w:next w:val="BasistekstOpella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Opella"/>
    <w:next w:val="BasistekstOpella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Opella"/>
    <w:next w:val="BasistekstOpella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Opella"/>
    <w:next w:val="BasistekstOpella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Opella"/>
    <w:next w:val="BasistekstOpella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Opella"/>
    <w:next w:val="BasistekstOpella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Opella"/>
    <w:next w:val="BasistekstOpella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Opella"/>
    <w:next w:val="BasistekstOpella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Opella"/>
    <w:next w:val="BasistekstOpella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Opella"/>
    <w:next w:val="BasistekstOpella"/>
    <w:semiHidden/>
    <w:rsid w:val="00705849"/>
    <w:pPr>
      <w:ind w:left="284"/>
    </w:pPr>
  </w:style>
  <w:style w:type="paragraph" w:styleId="Lijstvoortzetting2">
    <w:name w:val="List Continue 2"/>
    <w:basedOn w:val="ZsysbasisOpella"/>
    <w:next w:val="BasistekstOpella"/>
    <w:semiHidden/>
    <w:rsid w:val="00705849"/>
    <w:pPr>
      <w:ind w:left="567"/>
    </w:pPr>
  </w:style>
  <w:style w:type="paragraph" w:styleId="Lijstvoortzetting3">
    <w:name w:val="List Continue 3"/>
    <w:basedOn w:val="ZsysbasisOpella"/>
    <w:next w:val="BasistekstOpella"/>
    <w:semiHidden/>
    <w:rsid w:val="00705849"/>
    <w:pPr>
      <w:ind w:left="851"/>
    </w:pPr>
  </w:style>
  <w:style w:type="paragraph" w:styleId="Lijstvoortzetting4">
    <w:name w:val="List Continue 4"/>
    <w:basedOn w:val="ZsysbasisOpella"/>
    <w:next w:val="BasistekstOpella"/>
    <w:semiHidden/>
    <w:rsid w:val="00705849"/>
    <w:pPr>
      <w:ind w:left="1134"/>
    </w:pPr>
  </w:style>
  <w:style w:type="paragraph" w:styleId="Lijstvoortzetting5">
    <w:name w:val="List Continue 5"/>
    <w:basedOn w:val="ZsysbasisOpella"/>
    <w:next w:val="BasistekstOpella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Opella"/>
    <w:next w:val="BasistekstOpella"/>
    <w:semiHidden/>
    <w:rsid w:val="0020607F"/>
  </w:style>
  <w:style w:type="paragraph" w:styleId="Notitiekop">
    <w:name w:val="Note Heading"/>
    <w:basedOn w:val="ZsysbasisOpella"/>
    <w:next w:val="BasistekstOpella"/>
    <w:semiHidden/>
    <w:rsid w:val="0020607F"/>
  </w:style>
  <w:style w:type="paragraph" w:styleId="Plattetekst">
    <w:name w:val="Body Text"/>
    <w:basedOn w:val="ZsysbasisOpella"/>
    <w:next w:val="BasistekstOpella"/>
    <w:link w:val="PlattetekstChar"/>
    <w:semiHidden/>
    <w:rsid w:val="0020607F"/>
  </w:style>
  <w:style w:type="paragraph" w:styleId="Plattetekst2">
    <w:name w:val="Body Text 2"/>
    <w:basedOn w:val="ZsysbasisOpella"/>
    <w:next w:val="BasistekstOpella"/>
    <w:link w:val="Plattetekst2Char"/>
    <w:semiHidden/>
    <w:rsid w:val="00E7078D"/>
  </w:style>
  <w:style w:type="paragraph" w:styleId="Plattetekst3">
    <w:name w:val="Body Text 3"/>
    <w:basedOn w:val="ZsysbasisOpella"/>
    <w:next w:val="BasistekstOpella"/>
    <w:semiHidden/>
    <w:rsid w:val="0020607F"/>
  </w:style>
  <w:style w:type="paragraph" w:styleId="Platteteksteersteinspringing">
    <w:name w:val="Body Text First Indent"/>
    <w:basedOn w:val="ZsysbasisOpella"/>
    <w:next w:val="BasistekstOpella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Opella"/>
    <w:next w:val="BasistekstOpella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Opella"/>
    <w:next w:val="BasistekstOpella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OpellaChar">
    <w:name w:val="Zsysbasis Opella Char"/>
    <w:basedOn w:val="Standaardalinea-lettertype"/>
    <w:link w:val="ZsysbasisOpella"/>
    <w:semiHidden/>
    <w:rsid w:val="008F790F"/>
    <w:rPr>
      <w:rFonts w:ascii="Corbel" w:hAnsi="Corbel" w:cs="Maiandra GD"/>
      <w:szCs w:val="18"/>
    </w:rPr>
  </w:style>
  <w:style w:type="paragraph" w:styleId="Standaardinspringing">
    <w:name w:val="Normal Indent"/>
    <w:basedOn w:val="ZsysbasisOpella"/>
    <w:next w:val="BasistekstOpella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Opella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Opella"/>
    <w:basedOn w:val="ZsysbasisOpella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Opella"/>
    <w:next w:val="BasistekstOpella"/>
    <w:semiHidden/>
    <w:rsid w:val="0020607F"/>
  </w:style>
  <w:style w:type="paragraph" w:styleId="Tekstzonderopmaak">
    <w:name w:val="Plain Text"/>
    <w:basedOn w:val="ZsysbasisOpella"/>
    <w:next w:val="BasistekstOpella"/>
    <w:semiHidden/>
    <w:rsid w:val="0020607F"/>
  </w:style>
  <w:style w:type="paragraph" w:styleId="Ballontekst">
    <w:name w:val="Balloon Text"/>
    <w:basedOn w:val="ZsysbasisOpella"/>
    <w:next w:val="BasistekstOpella"/>
    <w:semiHidden/>
    <w:rsid w:val="0020607F"/>
  </w:style>
  <w:style w:type="paragraph" w:styleId="Bijschrift">
    <w:name w:val="caption"/>
    <w:aliases w:val="Bijschrift Opella"/>
    <w:basedOn w:val="ZsysbasisOpella"/>
    <w:next w:val="BasistekstOpella"/>
    <w:rsid w:val="0020607F"/>
  </w:style>
  <w:style w:type="character" w:customStyle="1" w:styleId="TekstopmerkingChar">
    <w:name w:val="Tekst opmerking Char"/>
    <w:basedOn w:val="ZsysbasisOpella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Opella"/>
    <w:next w:val="BasistekstOpella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F2F2F" w:themeColor="accent5" w:themeShade="BF"/>
    </w:rPr>
    <w:tblPr>
      <w:tblStyleRowBandSize w:val="1"/>
      <w:tblStyleColBandSize w:val="1"/>
      <w:tblBorders>
        <w:top w:val="single" w:sz="8" w:space="0" w:color="3F3F3F" w:themeColor="accent5"/>
        <w:bottom w:val="single" w:sz="8" w:space="0" w:color="3F3F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5"/>
          <w:left w:val="nil"/>
          <w:bottom w:val="single" w:sz="8" w:space="0" w:color="3F3F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5"/>
          <w:left w:val="nil"/>
          <w:bottom w:val="single" w:sz="8" w:space="0" w:color="3F3F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5" w:themeFillTint="3F"/>
      </w:tcPr>
    </w:tblStylePr>
  </w:style>
  <w:style w:type="paragraph" w:styleId="Eindnoottekst">
    <w:name w:val="endnote text"/>
    <w:aliases w:val="Eindnoottekst Opella"/>
    <w:basedOn w:val="ZsysbasisOpella"/>
    <w:next w:val="BasistekstOpella"/>
    <w:rsid w:val="0020607F"/>
  </w:style>
  <w:style w:type="paragraph" w:styleId="Indexkop">
    <w:name w:val="index heading"/>
    <w:basedOn w:val="ZsysbasisOpella"/>
    <w:next w:val="BasistekstOpella"/>
    <w:semiHidden/>
    <w:rsid w:val="0020607F"/>
  </w:style>
  <w:style w:type="paragraph" w:styleId="Kopbronvermelding">
    <w:name w:val="toa heading"/>
    <w:basedOn w:val="ZsysbasisOpella"/>
    <w:next w:val="BasistekstOpella"/>
    <w:semiHidden/>
    <w:rsid w:val="0020607F"/>
  </w:style>
  <w:style w:type="paragraph" w:styleId="Lijstopsomteken5">
    <w:name w:val="List Bullet 5"/>
    <w:basedOn w:val="ZsysbasisOpella"/>
    <w:next w:val="BasistekstOpella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Opella"/>
    <w:next w:val="BasistekstOpella"/>
    <w:semiHidden/>
    <w:rsid w:val="0020607F"/>
  </w:style>
  <w:style w:type="paragraph" w:styleId="Tekstopmerking">
    <w:name w:val="annotation text"/>
    <w:basedOn w:val="ZsysbasisOpella"/>
    <w:next w:val="BasistekstOpella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Opella">
    <w:name w:val="Opsomming teken 1e niveau Opella"/>
    <w:basedOn w:val="ZsysbasisOpella"/>
    <w:rsid w:val="00B01DA1"/>
    <w:pPr>
      <w:numPr>
        <w:numId w:val="39"/>
      </w:numPr>
    </w:pPr>
  </w:style>
  <w:style w:type="paragraph" w:customStyle="1" w:styleId="Opsommingteken2eniveauOpella">
    <w:name w:val="Opsomming teken 2e niveau Opella"/>
    <w:basedOn w:val="ZsysbasisOpella"/>
    <w:rsid w:val="00B01DA1"/>
    <w:pPr>
      <w:numPr>
        <w:ilvl w:val="1"/>
        <w:numId w:val="39"/>
      </w:numPr>
    </w:pPr>
  </w:style>
  <w:style w:type="paragraph" w:customStyle="1" w:styleId="Opsommingteken3eniveauOpella">
    <w:name w:val="Opsomming teken 3e niveau Opella"/>
    <w:basedOn w:val="ZsysbasisOpella"/>
    <w:rsid w:val="00B01DA1"/>
    <w:pPr>
      <w:numPr>
        <w:ilvl w:val="2"/>
        <w:numId w:val="39"/>
      </w:numPr>
    </w:pPr>
  </w:style>
  <w:style w:type="paragraph" w:customStyle="1" w:styleId="Opsommingbolletje1eniveauOpella">
    <w:name w:val="Opsomming bolletje 1e niveau Opella"/>
    <w:basedOn w:val="ZsysbasisOpella"/>
    <w:rsid w:val="00B01DA1"/>
    <w:pPr>
      <w:numPr>
        <w:numId w:val="34"/>
      </w:numPr>
    </w:pPr>
  </w:style>
  <w:style w:type="paragraph" w:customStyle="1" w:styleId="Opsommingbolletje2eniveauOpella">
    <w:name w:val="Opsomming bolletje 2e niveau Opella"/>
    <w:basedOn w:val="ZsysbasisOpella"/>
    <w:rsid w:val="00B01DA1"/>
    <w:pPr>
      <w:numPr>
        <w:ilvl w:val="1"/>
        <w:numId w:val="34"/>
      </w:numPr>
    </w:pPr>
  </w:style>
  <w:style w:type="paragraph" w:customStyle="1" w:styleId="Opsommingbolletje3eniveauOpella">
    <w:name w:val="Opsomming bolletje 3e niveau Opella"/>
    <w:basedOn w:val="ZsysbasisOpella"/>
    <w:rsid w:val="00B01DA1"/>
    <w:pPr>
      <w:numPr>
        <w:ilvl w:val="2"/>
        <w:numId w:val="34"/>
      </w:numPr>
    </w:pPr>
  </w:style>
  <w:style w:type="numbering" w:customStyle="1" w:styleId="OpsommingbolletjeOpella">
    <w:name w:val="Opsomming bolletje Opella"/>
    <w:uiPriority w:val="99"/>
    <w:semiHidden/>
    <w:rsid w:val="00B01DA1"/>
    <w:pPr>
      <w:numPr>
        <w:numId w:val="1"/>
      </w:numPr>
    </w:pPr>
  </w:style>
  <w:style w:type="paragraph" w:customStyle="1" w:styleId="Opsommingkleineletter1eniveauOpella">
    <w:name w:val="Opsomming kleine letter 1e niveau Opella"/>
    <w:basedOn w:val="ZsysbasisOpella"/>
    <w:rsid w:val="00B01DA1"/>
    <w:pPr>
      <w:numPr>
        <w:numId w:val="35"/>
      </w:numPr>
    </w:pPr>
  </w:style>
  <w:style w:type="paragraph" w:customStyle="1" w:styleId="Opsommingkleineletter2eniveauOpella">
    <w:name w:val="Opsomming kleine letter 2e niveau Opella"/>
    <w:basedOn w:val="ZsysbasisOpella"/>
    <w:rsid w:val="00B01DA1"/>
    <w:pPr>
      <w:numPr>
        <w:ilvl w:val="1"/>
        <w:numId w:val="35"/>
      </w:numPr>
    </w:pPr>
  </w:style>
  <w:style w:type="paragraph" w:customStyle="1" w:styleId="Opsommingkleineletter3eniveauOpella">
    <w:name w:val="Opsomming kleine letter 3e niveau Opella"/>
    <w:basedOn w:val="ZsysbasisOpella"/>
    <w:rsid w:val="00B01DA1"/>
    <w:pPr>
      <w:numPr>
        <w:ilvl w:val="2"/>
        <w:numId w:val="35"/>
      </w:numPr>
    </w:pPr>
  </w:style>
  <w:style w:type="numbering" w:customStyle="1" w:styleId="OpsommingkleineletterOpella">
    <w:name w:val="Opsomming kleine letter Opella"/>
    <w:uiPriority w:val="99"/>
    <w:semiHidden/>
    <w:rsid w:val="00B01DA1"/>
    <w:pPr>
      <w:numPr>
        <w:numId w:val="8"/>
      </w:numPr>
    </w:pPr>
  </w:style>
  <w:style w:type="paragraph" w:customStyle="1" w:styleId="Opsommingnummer1eniveauOpella">
    <w:name w:val="Opsomming nummer 1e niveau Opella"/>
    <w:basedOn w:val="ZsysbasisOpella"/>
    <w:rsid w:val="00B01DA1"/>
    <w:pPr>
      <w:numPr>
        <w:numId w:val="36"/>
      </w:numPr>
    </w:pPr>
  </w:style>
  <w:style w:type="paragraph" w:customStyle="1" w:styleId="Opsommingnummer2eniveauOpella">
    <w:name w:val="Opsomming nummer 2e niveau Opella"/>
    <w:basedOn w:val="ZsysbasisOpella"/>
    <w:rsid w:val="00B01DA1"/>
    <w:pPr>
      <w:numPr>
        <w:ilvl w:val="1"/>
        <w:numId w:val="36"/>
      </w:numPr>
    </w:pPr>
  </w:style>
  <w:style w:type="paragraph" w:customStyle="1" w:styleId="Opsommingnummer3eniveauOpella">
    <w:name w:val="Opsomming nummer 3e niveau Opella"/>
    <w:basedOn w:val="ZsysbasisOpella"/>
    <w:rsid w:val="00B01DA1"/>
    <w:pPr>
      <w:numPr>
        <w:ilvl w:val="2"/>
        <w:numId w:val="36"/>
      </w:numPr>
    </w:pPr>
  </w:style>
  <w:style w:type="numbering" w:customStyle="1" w:styleId="OpsommingnummerOpella">
    <w:name w:val="Opsomming nummer Opella"/>
    <w:uiPriority w:val="99"/>
    <w:semiHidden/>
    <w:rsid w:val="00B01DA1"/>
    <w:pPr>
      <w:numPr>
        <w:numId w:val="2"/>
      </w:numPr>
    </w:pPr>
  </w:style>
  <w:style w:type="paragraph" w:customStyle="1" w:styleId="Opsommingopenrondje1eniveauOpella">
    <w:name w:val="Opsomming open rondje 1e niveau Opella"/>
    <w:basedOn w:val="ZsysbasisOpella"/>
    <w:rsid w:val="00B01DA1"/>
    <w:pPr>
      <w:numPr>
        <w:numId w:val="37"/>
      </w:numPr>
    </w:pPr>
  </w:style>
  <w:style w:type="paragraph" w:customStyle="1" w:styleId="Opsommingopenrondje2eniveauOpella">
    <w:name w:val="Opsomming open rondje 2e niveau Opella"/>
    <w:basedOn w:val="ZsysbasisOpella"/>
    <w:rsid w:val="00B01DA1"/>
    <w:pPr>
      <w:numPr>
        <w:ilvl w:val="1"/>
        <w:numId w:val="37"/>
      </w:numPr>
    </w:pPr>
  </w:style>
  <w:style w:type="paragraph" w:customStyle="1" w:styleId="Opsommingopenrondje3eniveauOpella">
    <w:name w:val="Opsomming open rondje 3e niveau Opella"/>
    <w:basedOn w:val="ZsysbasisOpella"/>
    <w:rsid w:val="00B01DA1"/>
    <w:pPr>
      <w:numPr>
        <w:ilvl w:val="2"/>
        <w:numId w:val="37"/>
      </w:numPr>
    </w:pPr>
  </w:style>
  <w:style w:type="numbering" w:customStyle="1" w:styleId="OpsommingopenrondjeOpella">
    <w:name w:val="Opsomming open rondje Opella"/>
    <w:uiPriority w:val="99"/>
    <w:semiHidden/>
    <w:rsid w:val="00B01DA1"/>
    <w:pPr>
      <w:numPr>
        <w:numId w:val="3"/>
      </w:numPr>
    </w:pPr>
  </w:style>
  <w:style w:type="paragraph" w:customStyle="1" w:styleId="Opsommingstreepje1eniveauOpella">
    <w:name w:val="Opsomming streepje 1e niveau Opella"/>
    <w:basedOn w:val="ZsysbasisOpella"/>
    <w:rsid w:val="00B01DA1"/>
    <w:pPr>
      <w:numPr>
        <w:numId w:val="38"/>
      </w:numPr>
    </w:pPr>
  </w:style>
  <w:style w:type="paragraph" w:customStyle="1" w:styleId="Opsommingstreepje2eniveauOpella">
    <w:name w:val="Opsomming streepje 2e niveau Opella"/>
    <w:basedOn w:val="ZsysbasisOpella"/>
    <w:rsid w:val="00B01DA1"/>
    <w:pPr>
      <w:numPr>
        <w:ilvl w:val="1"/>
        <w:numId w:val="38"/>
      </w:numPr>
    </w:pPr>
  </w:style>
  <w:style w:type="paragraph" w:customStyle="1" w:styleId="Opsommingstreepje3eniveauOpella">
    <w:name w:val="Opsomming streepje 3e niveau Opella"/>
    <w:basedOn w:val="ZsysbasisOpella"/>
    <w:rsid w:val="00B01DA1"/>
    <w:pPr>
      <w:numPr>
        <w:ilvl w:val="2"/>
        <w:numId w:val="38"/>
      </w:numPr>
    </w:pPr>
  </w:style>
  <w:style w:type="numbering" w:customStyle="1" w:styleId="OpsommingstreepjeOpella">
    <w:name w:val="Opsomming streepje Opella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Standaardalinea-lettertype"/>
    <w:uiPriority w:val="99"/>
    <w:semiHidden/>
    <w:rsid w:val="00E07762"/>
    <w:rPr>
      <w:color w:val="80808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B0B0B0" w:themeColor="accent3" w:themeShade="BF"/>
    </w:rPr>
    <w:tblPr>
      <w:tblStyleRowBandSize w:val="1"/>
      <w:tblStyleColBandSize w:val="1"/>
      <w:tblBorders>
        <w:top w:val="single" w:sz="8" w:space="0" w:color="ECECEC" w:themeColor="accent3"/>
        <w:bottom w:val="single" w:sz="8" w:space="0" w:color="ECECE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ECEC" w:themeColor="accent3"/>
          <w:left w:val="nil"/>
          <w:bottom w:val="single" w:sz="8" w:space="0" w:color="ECECE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ECEC" w:themeColor="accent3"/>
          <w:left w:val="nil"/>
          <w:bottom w:val="single" w:sz="8" w:space="0" w:color="ECECE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F5A00" w:themeColor="accent2" w:themeShade="BF"/>
    </w:rPr>
    <w:tblPr>
      <w:tblStyleRowBandSize w:val="1"/>
      <w:tblStyleColBandSize w:val="1"/>
      <w:tblBorders>
        <w:top w:val="single" w:sz="8" w:space="0" w:color="FF7900" w:themeColor="accent2"/>
        <w:bottom w:val="single" w:sz="8" w:space="0" w:color="FF79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900" w:themeColor="accent2"/>
          <w:left w:val="nil"/>
          <w:bottom w:val="single" w:sz="8" w:space="0" w:color="FF79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900" w:themeColor="accent2"/>
          <w:left w:val="nil"/>
          <w:bottom w:val="single" w:sz="8" w:space="0" w:color="FF79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F3F3F" w:themeColor="accent5"/>
        <w:left w:val="single" w:sz="8" w:space="0" w:color="3F3F3F" w:themeColor="accent5"/>
        <w:bottom w:val="single" w:sz="8" w:space="0" w:color="3F3F3F" w:themeColor="accent5"/>
        <w:right w:val="single" w:sz="8" w:space="0" w:color="3F3F3F" w:themeColor="accent5"/>
        <w:insideH w:val="single" w:sz="8" w:space="0" w:color="3F3F3F" w:themeColor="accent5"/>
        <w:insideV w:val="single" w:sz="8" w:space="0" w:color="3F3F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18" w:space="0" w:color="3F3F3F" w:themeColor="accent5"/>
          <w:right w:val="single" w:sz="8" w:space="0" w:color="3F3F3F" w:themeColor="accent5"/>
          <w:insideH w:val="nil"/>
          <w:insideV w:val="single" w:sz="8" w:space="0" w:color="3F3F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  <w:insideH w:val="nil"/>
          <w:insideV w:val="single" w:sz="8" w:space="0" w:color="3F3F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</w:tcBorders>
      </w:tcPr>
    </w:tblStylePr>
    <w:tblStylePr w:type="band1Vert"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</w:tcBorders>
        <w:shd w:val="clear" w:color="auto" w:fill="CFCFCF" w:themeFill="accent5" w:themeFillTint="3F"/>
      </w:tcPr>
    </w:tblStylePr>
    <w:tblStylePr w:type="band1Horz"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  <w:insideV w:val="single" w:sz="8" w:space="0" w:color="3F3F3F" w:themeColor="accent5"/>
        </w:tcBorders>
        <w:shd w:val="clear" w:color="auto" w:fill="CFCFCF" w:themeFill="accent5" w:themeFillTint="3F"/>
      </w:tcPr>
    </w:tblStylePr>
    <w:tblStylePr w:type="band2Horz"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  <w:insideV w:val="single" w:sz="8" w:space="0" w:color="3F3F3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CECEC" w:themeColor="accent3"/>
        <w:left w:val="single" w:sz="8" w:space="0" w:color="ECECEC" w:themeColor="accent3"/>
        <w:bottom w:val="single" w:sz="8" w:space="0" w:color="ECECEC" w:themeColor="accent3"/>
        <w:right w:val="single" w:sz="8" w:space="0" w:color="ECECEC" w:themeColor="accent3"/>
        <w:insideH w:val="single" w:sz="8" w:space="0" w:color="ECECEC" w:themeColor="accent3"/>
        <w:insideV w:val="single" w:sz="8" w:space="0" w:color="ECECE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18" w:space="0" w:color="ECECEC" w:themeColor="accent3"/>
          <w:right w:val="single" w:sz="8" w:space="0" w:color="ECECEC" w:themeColor="accent3"/>
          <w:insideH w:val="nil"/>
          <w:insideV w:val="single" w:sz="8" w:space="0" w:color="ECECE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  <w:insideH w:val="nil"/>
          <w:insideV w:val="single" w:sz="8" w:space="0" w:color="ECECE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</w:tcBorders>
      </w:tcPr>
    </w:tblStylePr>
    <w:tblStylePr w:type="band1Vert"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</w:tcBorders>
        <w:shd w:val="clear" w:color="auto" w:fill="FAFAFA" w:themeFill="accent3" w:themeFillTint="3F"/>
      </w:tcPr>
    </w:tblStylePr>
    <w:tblStylePr w:type="band1Horz"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  <w:insideV w:val="single" w:sz="8" w:space="0" w:color="ECECEC" w:themeColor="accent3"/>
        </w:tcBorders>
        <w:shd w:val="clear" w:color="auto" w:fill="FAFAFA" w:themeFill="accent3" w:themeFillTint="3F"/>
      </w:tcPr>
    </w:tblStylePr>
    <w:tblStylePr w:type="band2Horz"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  <w:insideV w:val="single" w:sz="8" w:space="0" w:color="ECECEC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7900" w:themeColor="accent2"/>
        <w:left w:val="single" w:sz="8" w:space="0" w:color="FF7900" w:themeColor="accent2"/>
        <w:bottom w:val="single" w:sz="8" w:space="0" w:color="FF7900" w:themeColor="accent2"/>
        <w:right w:val="single" w:sz="8" w:space="0" w:color="FF7900" w:themeColor="accent2"/>
        <w:insideH w:val="single" w:sz="8" w:space="0" w:color="FF7900" w:themeColor="accent2"/>
        <w:insideV w:val="single" w:sz="8" w:space="0" w:color="FF79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18" w:space="0" w:color="FF7900" w:themeColor="accent2"/>
          <w:right w:val="single" w:sz="8" w:space="0" w:color="FF7900" w:themeColor="accent2"/>
          <w:insideH w:val="nil"/>
          <w:insideV w:val="single" w:sz="8" w:space="0" w:color="FF79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  <w:insideH w:val="nil"/>
          <w:insideV w:val="single" w:sz="8" w:space="0" w:color="FF79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</w:tcPr>
    </w:tblStylePr>
    <w:tblStylePr w:type="band1Vert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  <w:shd w:val="clear" w:color="auto" w:fill="FFDDC0" w:themeFill="accent2" w:themeFillTint="3F"/>
      </w:tcPr>
    </w:tblStylePr>
    <w:tblStylePr w:type="band1Horz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  <w:insideV w:val="single" w:sz="8" w:space="0" w:color="FF7900" w:themeColor="accent2"/>
        </w:tcBorders>
        <w:shd w:val="clear" w:color="auto" w:fill="FFDDC0" w:themeFill="accent2" w:themeFillTint="3F"/>
      </w:tcPr>
    </w:tblStylePr>
    <w:tblStylePr w:type="band2Horz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  <w:insideV w:val="single" w:sz="8" w:space="0" w:color="FF7900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5" w:themeFillShade="CC"/>
      </w:tcPr>
    </w:tblStylePr>
    <w:tblStylePr w:type="lastRow">
      <w:rPr>
        <w:b/>
        <w:bCs/>
        <w:color w:val="32323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5" w:themeFillTint="3F"/>
      </w:tcPr>
    </w:tblStylePr>
    <w:tblStylePr w:type="band1Horz">
      <w:tblPr/>
      <w:tcPr>
        <w:shd w:val="clear" w:color="auto" w:fill="D8D8D8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BCBC" w:themeFill="accent3" w:themeFillShade="CC"/>
      </w:tcPr>
    </w:tblStylePr>
    <w:tblStylePr w:type="lastRow">
      <w:rPr>
        <w:b/>
        <w:bCs/>
        <w:color w:val="BCBCB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  <w:tblStylePr w:type="band1Horz">
      <w:tblPr/>
      <w:tcPr>
        <w:shd w:val="clear" w:color="auto" w:fill="FBFBFB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6000" w:themeFill="accent2" w:themeFillShade="CC"/>
      </w:tcPr>
    </w:tblStylePr>
    <w:tblStylePr w:type="lastRow">
      <w:rPr>
        <w:b/>
        <w:bCs/>
        <w:color w:val="CC6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0" w:themeFill="accent2" w:themeFillTint="3F"/>
      </w:tcPr>
    </w:tblStylePr>
    <w:tblStylePr w:type="band1Horz">
      <w:tblPr/>
      <w:tcPr>
        <w:shd w:val="clear" w:color="auto" w:fill="FFE4C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6000" w:themeFill="accent2" w:themeFillShade="CC"/>
      </w:tcPr>
    </w:tblStylePr>
    <w:tblStylePr w:type="lastRow">
      <w:rPr>
        <w:b/>
        <w:bCs/>
        <w:color w:val="CC6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6" w:themeFill="accent1" w:themeFillTint="3F"/>
      </w:tcPr>
    </w:tblStylePr>
    <w:tblStylePr w:type="band1Horz">
      <w:tblPr/>
      <w:tcPr>
        <w:shd w:val="clear" w:color="auto" w:fill="F9D3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3F3F3F" w:themeColor="accent5"/>
        <w:bottom w:val="single" w:sz="4" w:space="0" w:color="3F3F3F" w:themeColor="accent5"/>
        <w:right w:val="single" w:sz="4" w:space="0" w:color="3F3F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5" w:themeShade="99"/>
          <w:insideV w:val="nil"/>
        </w:tcBorders>
        <w:shd w:val="clear" w:color="auto" w:fill="25252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5" w:themeFillShade="99"/>
      </w:tcPr>
    </w:tblStylePr>
    <w:tblStylePr w:type="band1Vert">
      <w:tblPr/>
      <w:tcPr>
        <w:shd w:val="clear" w:color="auto" w:fill="B2B2B2" w:themeFill="accent5" w:themeFillTint="66"/>
      </w:tcPr>
    </w:tblStylePr>
    <w:tblStylePr w:type="band1Horz">
      <w:tblPr/>
      <w:tcPr>
        <w:shd w:val="clear" w:color="auto" w:fill="9F9F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ECEC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ECE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ECECEC" w:themeColor="accent3"/>
        <w:bottom w:val="single" w:sz="4" w:space="0" w:color="ECECEC" w:themeColor="accent3"/>
        <w:right w:val="single" w:sz="4" w:space="0" w:color="ECECE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8D8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8D8D" w:themeColor="accent3" w:themeShade="99"/>
          <w:insideV w:val="nil"/>
        </w:tcBorders>
        <w:shd w:val="clear" w:color="auto" w:fill="8D8D8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D8D" w:themeFill="accent3" w:themeFillShade="99"/>
      </w:tcPr>
    </w:tblStylePr>
    <w:tblStylePr w:type="band1Vert">
      <w:tblPr/>
      <w:tcPr>
        <w:shd w:val="clear" w:color="auto" w:fill="F7F7F7" w:themeFill="accent3" w:themeFillTint="66"/>
      </w:tcPr>
    </w:tblStylePr>
    <w:tblStylePr w:type="band1Horz">
      <w:tblPr/>
      <w:tcPr>
        <w:shd w:val="clear" w:color="auto" w:fill="F5F5F5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7900" w:themeColor="accent2"/>
        <w:left w:val="single" w:sz="4" w:space="0" w:color="FF7900" w:themeColor="accent2"/>
        <w:bottom w:val="single" w:sz="4" w:space="0" w:color="FF7900" w:themeColor="accent2"/>
        <w:right w:val="single" w:sz="4" w:space="0" w:color="FF79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800" w:themeColor="accent2" w:themeShade="99"/>
          <w:insideV w:val="nil"/>
        </w:tcBorders>
        <w:shd w:val="clear" w:color="auto" w:fill="994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800" w:themeFill="accent2" w:themeFillShade="99"/>
      </w:tcPr>
    </w:tblStylePr>
    <w:tblStylePr w:type="band1Vert">
      <w:tblPr/>
      <w:tcPr>
        <w:shd w:val="clear" w:color="auto" w:fill="FFC999" w:themeFill="accent2" w:themeFillTint="66"/>
      </w:tcPr>
    </w:tblStylePr>
    <w:tblStylePr w:type="band1Horz">
      <w:tblPr/>
      <w:tcPr>
        <w:shd w:val="clear" w:color="auto" w:fill="FFBC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7900" w:themeColor="accent2"/>
        <w:left w:val="single" w:sz="4" w:space="0" w:color="DE281E" w:themeColor="accent1"/>
        <w:bottom w:val="single" w:sz="4" w:space="0" w:color="DE281E" w:themeColor="accent1"/>
        <w:right w:val="single" w:sz="4" w:space="0" w:color="DE28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181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1812" w:themeColor="accent1" w:themeShade="99"/>
          <w:insideV w:val="nil"/>
        </w:tcBorders>
        <w:shd w:val="clear" w:color="auto" w:fill="84181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812" w:themeFill="accent1" w:themeFillShade="99"/>
      </w:tcPr>
    </w:tblStylePr>
    <w:tblStylePr w:type="band1Vert">
      <w:tblPr/>
      <w:tcPr>
        <w:shd w:val="clear" w:color="auto" w:fill="F2A7A3" w:themeFill="accent1" w:themeFillTint="66"/>
      </w:tcPr>
    </w:tblStylePr>
    <w:tblStylePr w:type="band1Horz">
      <w:tblPr/>
      <w:tcPr>
        <w:shd w:val="clear" w:color="auto" w:fill="EF92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5" w:themeFillTint="33"/>
    </w:tcPr>
    <w:tblStylePr w:type="firstRow">
      <w:rPr>
        <w:b/>
        <w:bCs/>
      </w:rPr>
      <w:tblPr/>
      <w:tcPr>
        <w:shd w:val="clear" w:color="auto" w:fill="B2B2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5" w:themeFillShade="BF"/>
      </w:tcPr>
    </w:tblStylePr>
    <w:tblStylePr w:type="band1Vert">
      <w:tblPr/>
      <w:tcPr>
        <w:shd w:val="clear" w:color="auto" w:fill="9F9F9F" w:themeFill="accent5" w:themeFillTint="7F"/>
      </w:tcPr>
    </w:tblStylePr>
    <w:tblStylePr w:type="band1Horz">
      <w:tblPr/>
      <w:tcPr>
        <w:shd w:val="clear" w:color="auto" w:fill="9F9F9F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BFB" w:themeFill="accent3" w:themeFillTint="33"/>
    </w:tcPr>
    <w:tblStylePr w:type="firstRow">
      <w:rPr>
        <w:b/>
        <w:bCs/>
      </w:rPr>
      <w:tblPr/>
      <w:tcPr>
        <w:shd w:val="clear" w:color="auto" w:fill="F7F7F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7F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0B0B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0B0B0" w:themeFill="accent3" w:themeFillShade="BF"/>
      </w:tcPr>
    </w:tblStylePr>
    <w:tblStylePr w:type="band1Vert">
      <w:tblPr/>
      <w:tcPr>
        <w:shd w:val="clear" w:color="auto" w:fill="F5F5F5" w:themeFill="accent3" w:themeFillTint="7F"/>
      </w:tcPr>
    </w:tblStylePr>
    <w:tblStylePr w:type="band1Horz">
      <w:tblPr/>
      <w:tcPr>
        <w:shd w:val="clear" w:color="auto" w:fill="F5F5F5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C" w:themeFill="accent2" w:themeFillTint="33"/>
    </w:tcPr>
    <w:tblStylePr w:type="firstRow">
      <w:rPr>
        <w:b/>
        <w:bCs/>
      </w:rPr>
      <w:tblPr/>
      <w:tcPr>
        <w:shd w:val="clear" w:color="auto" w:fill="FFC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5A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5A00" w:themeFill="accent2" w:themeFillShade="BF"/>
      </w:tcPr>
    </w:tblStylePr>
    <w:tblStylePr w:type="band1Vert">
      <w:tblPr/>
      <w:tcPr>
        <w:shd w:val="clear" w:color="auto" w:fill="FFBC80" w:themeFill="accent2" w:themeFillTint="7F"/>
      </w:tcPr>
    </w:tblStylePr>
    <w:tblStylePr w:type="band1Horz">
      <w:tblPr/>
      <w:tcPr>
        <w:shd w:val="clear" w:color="auto" w:fill="FFBC80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3D1" w:themeFill="accent1" w:themeFillTint="33"/>
    </w:tcPr>
    <w:tblStylePr w:type="firstRow">
      <w:rPr>
        <w:b/>
        <w:bCs/>
      </w:rPr>
      <w:tblPr/>
      <w:tcPr>
        <w:shd w:val="clear" w:color="auto" w:fill="F2A7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7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61D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61D16" w:themeFill="accent1" w:themeFillShade="BF"/>
      </w:tcPr>
    </w:tblStylePr>
    <w:tblStylePr w:type="band1Vert">
      <w:tblPr/>
      <w:tcPr>
        <w:shd w:val="clear" w:color="auto" w:fill="EF928D" w:themeFill="accent1" w:themeFillTint="7F"/>
      </w:tcPr>
    </w:tblStylePr>
    <w:tblStylePr w:type="band1Horz">
      <w:tblPr/>
      <w:tcPr>
        <w:shd w:val="clear" w:color="auto" w:fill="EF928D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5"/>
        <w:left w:val="single" w:sz="8" w:space="0" w:color="3F3F3F" w:themeColor="accent5"/>
        <w:bottom w:val="single" w:sz="8" w:space="0" w:color="3F3F3F" w:themeColor="accent5"/>
        <w:right w:val="single" w:sz="8" w:space="0" w:color="3F3F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3F3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808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ECEC" w:themeColor="accent3"/>
        <w:left w:val="single" w:sz="8" w:space="0" w:color="ECECEC" w:themeColor="accent3"/>
        <w:bottom w:val="single" w:sz="8" w:space="0" w:color="ECECEC" w:themeColor="accent3"/>
        <w:right w:val="single" w:sz="8" w:space="0" w:color="ECECE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ECE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CECE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ECE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ECE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900" w:themeColor="accent2"/>
        <w:left w:val="single" w:sz="8" w:space="0" w:color="FF7900" w:themeColor="accent2"/>
        <w:bottom w:val="single" w:sz="8" w:space="0" w:color="FF7900" w:themeColor="accent2"/>
        <w:right w:val="single" w:sz="8" w:space="0" w:color="FF79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9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9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9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D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281E" w:themeColor="accent1"/>
        <w:left w:val="single" w:sz="8" w:space="0" w:color="DE281E" w:themeColor="accent1"/>
        <w:bottom w:val="single" w:sz="8" w:space="0" w:color="DE281E" w:themeColor="accent1"/>
        <w:right w:val="single" w:sz="8" w:space="0" w:color="DE28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28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28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28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28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5"/>
        <w:bottom w:val="single" w:sz="8" w:space="0" w:color="3F3F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5"/>
          <w:bottom w:val="single" w:sz="8" w:space="0" w:color="3F3F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5"/>
          <w:bottom w:val="single" w:sz="8" w:space="0" w:color="3F3F3F" w:themeColor="accent5"/>
        </w:tcBorders>
      </w:tcPr>
    </w:tblStylePr>
    <w:tblStylePr w:type="band1Vert">
      <w:tblPr/>
      <w:tcPr>
        <w:shd w:val="clear" w:color="auto" w:fill="CFCFCF" w:themeFill="accent5" w:themeFillTint="3F"/>
      </w:tcPr>
    </w:tblStylePr>
    <w:tblStylePr w:type="band1Horz">
      <w:tblPr/>
      <w:tcPr>
        <w:shd w:val="clear" w:color="auto" w:fill="CFCFC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ECEC" w:themeColor="accent3"/>
        <w:bottom w:val="single" w:sz="8" w:space="0" w:color="ECECE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ECEC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ECEC" w:themeColor="accent3"/>
          <w:bottom w:val="single" w:sz="8" w:space="0" w:color="ECECE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ECEC" w:themeColor="accent3"/>
          <w:bottom w:val="single" w:sz="8" w:space="0" w:color="ECECEC" w:themeColor="accent3"/>
        </w:tcBorders>
      </w:tcPr>
    </w:tblStylePr>
    <w:tblStylePr w:type="band1Vert">
      <w:tblPr/>
      <w:tcPr>
        <w:shd w:val="clear" w:color="auto" w:fill="FAFAFA" w:themeFill="accent3" w:themeFillTint="3F"/>
      </w:tcPr>
    </w:tblStylePr>
    <w:tblStylePr w:type="band1Horz">
      <w:tblPr/>
      <w:tcPr>
        <w:shd w:val="clear" w:color="auto" w:fill="FAFAFA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7900" w:themeColor="accent2"/>
        <w:bottom w:val="single" w:sz="8" w:space="0" w:color="FF79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9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7900" w:themeColor="accent2"/>
          <w:bottom w:val="single" w:sz="8" w:space="0" w:color="FF7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900" w:themeColor="accent2"/>
          <w:bottom w:val="single" w:sz="8" w:space="0" w:color="FF7900" w:themeColor="accent2"/>
        </w:tcBorders>
      </w:tcPr>
    </w:tblStylePr>
    <w:tblStylePr w:type="band1Vert">
      <w:tblPr/>
      <w:tcPr>
        <w:shd w:val="clear" w:color="auto" w:fill="FFDDC0" w:themeFill="accent2" w:themeFillTint="3F"/>
      </w:tcPr>
    </w:tblStylePr>
    <w:tblStylePr w:type="band1Horz">
      <w:tblPr/>
      <w:tcPr>
        <w:shd w:val="clear" w:color="auto" w:fill="FFDDC0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ECE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ECE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9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9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9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F6F6F" w:themeColor="accent5" w:themeTint="BF"/>
        <w:left w:val="single" w:sz="8" w:space="0" w:color="6F6F6F" w:themeColor="accent5" w:themeTint="BF"/>
        <w:bottom w:val="single" w:sz="8" w:space="0" w:color="6F6F6F" w:themeColor="accent5" w:themeTint="BF"/>
        <w:right w:val="single" w:sz="8" w:space="0" w:color="6F6F6F" w:themeColor="accent5" w:themeTint="BF"/>
        <w:insideH w:val="single" w:sz="8" w:space="0" w:color="6F6F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5" w:themeTint="BF"/>
          <w:left w:val="single" w:sz="8" w:space="0" w:color="6F6F6F" w:themeColor="accent5" w:themeTint="BF"/>
          <w:bottom w:val="single" w:sz="8" w:space="0" w:color="6F6F6F" w:themeColor="accent5" w:themeTint="BF"/>
          <w:right w:val="single" w:sz="8" w:space="0" w:color="6F6F6F" w:themeColor="accent5" w:themeTint="BF"/>
          <w:insideH w:val="nil"/>
          <w:insideV w:val="nil"/>
        </w:tcBorders>
        <w:shd w:val="clear" w:color="auto" w:fill="3F3F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5" w:themeTint="BF"/>
          <w:left w:val="single" w:sz="8" w:space="0" w:color="6F6F6F" w:themeColor="accent5" w:themeTint="BF"/>
          <w:bottom w:val="single" w:sz="8" w:space="0" w:color="6F6F6F" w:themeColor="accent5" w:themeTint="BF"/>
          <w:right w:val="single" w:sz="8" w:space="0" w:color="6F6F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0F0F0" w:themeColor="accent3" w:themeTint="BF"/>
        <w:left w:val="single" w:sz="8" w:space="0" w:color="F0F0F0" w:themeColor="accent3" w:themeTint="BF"/>
        <w:bottom w:val="single" w:sz="8" w:space="0" w:color="F0F0F0" w:themeColor="accent3" w:themeTint="BF"/>
        <w:right w:val="single" w:sz="8" w:space="0" w:color="F0F0F0" w:themeColor="accent3" w:themeTint="BF"/>
        <w:insideH w:val="single" w:sz="8" w:space="0" w:color="F0F0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F0F0" w:themeColor="accent3" w:themeTint="BF"/>
          <w:left w:val="single" w:sz="8" w:space="0" w:color="F0F0F0" w:themeColor="accent3" w:themeTint="BF"/>
          <w:bottom w:val="single" w:sz="8" w:space="0" w:color="F0F0F0" w:themeColor="accent3" w:themeTint="BF"/>
          <w:right w:val="single" w:sz="8" w:space="0" w:color="F0F0F0" w:themeColor="accent3" w:themeTint="BF"/>
          <w:insideH w:val="nil"/>
          <w:insideV w:val="nil"/>
        </w:tcBorders>
        <w:shd w:val="clear" w:color="auto" w:fill="ECECE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0F0" w:themeColor="accent3" w:themeTint="BF"/>
          <w:left w:val="single" w:sz="8" w:space="0" w:color="F0F0F0" w:themeColor="accent3" w:themeTint="BF"/>
          <w:bottom w:val="single" w:sz="8" w:space="0" w:color="F0F0F0" w:themeColor="accent3" w:themeTint="BF"/>
          <w:right w:val="single" w:sz="8" w:space="0" w:color="F0F0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9A40" w:themeColor="accent2" w:themeTint="BF"/>
        <w:left w:val="single" w:sz="8" w:space="0" w:color="FF9A40" w:themeColor="accent2" w:themeTint="BF"/>
        <w:bottom w:val="single" w:sz="8" w:space="0" w:color="FF9A40" w:themeColor="accent2" w:themeTint="BF"/>
        <w:right w:val="single" w:sz="8" w:space="0" w:color="FF9A40" w:themeColor="accent2" w:themeTint="BF"/>
        <w:insideH w:val="single" w:sz="8" w:space="0" w:color="FF9A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A40" w:themeColor="accent2" w:themeTint="BF"/>
          <w:left w:val="single" w:sz="8" w:space="0" w:color="FF9A40" w:themeColor="accent2" w:themeTint="BF"/>
          <w:bottom w:val="single" w:sz="8" w:space="0" w:color="FF9A40" w:themeColor="accent2" w:themeTint="BF"/>
          <w:right w:val="single" w:sz="8" w:space="0" w:color="FF9A40" w:themeColor="accent2" w:themeTint="BF"/>
          <w:insideH w:val="nil"/>
          <w:insideV w:val="nil"/>
        </w:tcBorders>
        <w:shd w:val="clear" w:color="auto" w:fill="FF79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A40" w:themeColor="accent2" w:themeTint="BF"/>
          <w:left w:val="single" w:sz="8" w:space="0" w:color="FF9A40" w:themeColor="accent2" w:themeTint="BF"/>
          <w:bottom w:val="single" w:sz="8" w:space="0" w:color="FF9A40" w:themeColor="accent2" w:themeTint="BF"/>
          <w:right w:val="single" w:sz="8" w:space="0" w:color="FF9A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D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A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ECE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ECE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ECE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ECE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5F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5F5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D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9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9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9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9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C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C80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28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28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28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28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2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28D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5"/>
        <w:left w:val="single" w:sz="8" w:space="0" w:color="3F3F3F" w:themeColor="accent5"/>
        <w:bottom w:val="single" w:sz="8" w:space="0" w:color="3F3F3F" w:themeColor="accent5"/>
        <w:right w:val="single" w:sz="8" w:space="0" w:color="3F3F3F" w:themeColor="accent5"/>
        <w:insideH w:val="single" w:sz="8" w:space="0" w:color="3F3F3F" w:themeColor="accent5"/>
        <w:insideV w:val="single" w:sz="8" w:space="0" w:color="3F3F3F" w:themeColor="accent5"/>
      </w:tblBorders>
    </w:tblPr>
    <w:tcPr>
      <w:shd w:val="clear" w:color="auto" w:fill="CFCF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5" w:themeFillTint="33"/>
      </w:tcPr>
    </w:tblStylePr>
    <w:tblStylePr w:type="band1Vert">
      <w:tblPr/>
      <w:tcPr>
        <w:shd w:val="clear" w:color="auto" w:fill="9F9F9F" w:themeFill="accent5" w:themeFillTint="7F"/>
      </w:tcPr>
    </w:tblStylePr>
    <w:tblStylePr w:type="band1Horz">
      <w:tblPr/>
      <w:tcPr>
        <w:tcBorders>
          <w:insideH w:val="single" w:sz="6" w:space="0" w:color="3F3F3F" w:themeColor="accent5"/>
          <w:insideV w:val="single" w:sz="6" w:space="0" w:color="3F3F3F" w:themeColor="accent5"/>
        </w:tcBorders>
        <w:shd w:val="clear" w:color="auto" w:fill="9F9F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ECEC" w:themeColor="accent3"/>
        <w:left w:val="single" w:sz="8" w:space="0" w:color="ECECEC" w:themeColor="accent3"/>
        <w:bottom w:val="single" w:sz="8" w:space="0" w:color="ECECEC" w:themeColor="accent3"/>
        <w:right w:val="single" w:sz="8" w:space="0" w:color="ECECEC" w:themeColor="accent3"/>
        <w:insideH w:val="single" w:sz="8" w:space="0" w:color="ECECEC" w:themeColor="accent3"/>
        <w:insideV w:val="single" w:sz="8" w:space="0" w:color="ECECEC" w:themeColor="accent3"/>
      </w:tblBorders>
    </w:tblPr>
    <w:tcPr>
      <w:shd w:val="clear" w:color="auto" w:fill="FAFAF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3" w:themeFillTint="33"/>
      </w:tcPr>
    </w:tblStylePr>
    <w:tblStylePr w:type="band1Vert">
      <w:tblPr/>
      <w:tcPr>
        <w:shd w:val="clear" w:color="auto" w:fill="F5F5F5" w:themeFill="accent3" w:themeFillTint="7F"/>
      </w:tcPr>
    </w:tblStylePr>
    <w:tblStylePr w:type="band1Horz">
      <w:tblPr/>
      <w:tcPr>
        <w:tcBorders>
          <w:insideH w:val="single" w:sz="6" w:space="0" w:color="ECECEC" w:themeColor="accent3"/>
          <w:insideV w:val="single" w:sz="6" w:space="0" w:color="ECECEC" w:themeColor="accent3"/>
        </w:tcBorders>
        <w:shd w:val="clear" w:color="auto" w:fill="F5F5F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900" w:themeColor="accent2"/>
        <w:left w:val="single" w:sz="8" w:space="0" w:color="FF7900" w:themeColor="accent2"/>
        <w:bottom w:val="single" w:sz="8" w:space="0" w:color="FF7900" w:themeColor="accent2"/>
        <w:right w:val="single" w:sz="8" w:space="0" w:color="FF7900" w:themeColor="accent2"/>
        <w:insideH w:val="single" w:sz="8" w:space="0" w:color="FF7900" w:themeColor="accent2"/>
        <w:insideV w:val="single" w:sz="8" w:space="0" w:color="FF7900" w:themeColor="accent2"/>
      </w:tblBorders>
    </w:tblPr>
    <w:tcPr>
      <w:shd w:val="clear" w:color="auto" w:fill="FFDD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C" w:themeFill="accent2" w:themeFillTint="33"/>
      </w:tcPr>
    </w:tblStylePr>
    <w:tblStylePr w:type="band1Vert">
      <w:tblPr/>
      <w:tcPr>
        <w:shd w:val="clear" w:color="auto" w:fill="FFBC80" w:themeFill="accent2" w:themeFillTint="7F"/>
      </w:tcPr>
    </w:tblStylePr>
    <w:tblStylePr w:type="band1Horz">
      <w:tblPr/>
      <w:tcPr>
        <w:tcBorders>
          <w:insideH w:val="single" w:sz="6" w:space="0" w:color="FF7900" w:themeColor="accent2"/>
          <w:insideV w:val="single" w:sz="6" w:space="0" w:color="FF7900" w:themeColor="accent2"/>
        </w:tcBorders>
        <w:shd w:val="clear" w:color="auto" w:fill="FFBC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281E" w:themeColor="accent1"/>
        <w:left w:val="single" w:sz="8" w:space="0" w:color="DE281E" w:themeColor="accent1"/>
        <w:bottom w:val="single" w:sz="8" w:space="0" w:color="DE281E" w:themeColor="accent1"/>
        <w:right w:val="single" w:sz="8" w:space="0" w:color="DE281E" w:themeColor="accent1"/>
        <w:insideH w:val="single" w:sz="8" w:space="0" w:color="DE281E" w:themeColor="accent1"/>
        <w:insideV w:val="single" w:sz="8" w:space="0" w:color="DE281E" w:themeColor="accent1"/>
      </w:tblBorders>
    </w:tblPr>
    <w:tcPr>
      <w:shd w:val="clear" w:color="auto" w:fill="F7C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1" w:themeFill="accent1" w:themeFillTint="33"/>
      </w:tcPr>
    </w:tblStylePr>
    <w:tblStylePr w:type="band1Vert">
      <w:tblPr/>
      <w:tcPr>
        <w:shd w:val="clear" w:color="auto" w:fill="EF928D" w:themeFill="accent1" w:themeFillTint="7F"/>
      </w:tcPr>
    </w:tblStylePr>
    <w:tblStylePr w:type="band1Horz">
      <w:tblPr/>
      <w:tcPr>
        <w:tcBorders>
          <w:insideH w:val="single" w:sz="6" w:space="0" w:color="DE281E" w:themeColor="accent1"/>
          <w:insideV w:val="single" w:sz="6" w:space="0" w:color="DE281E" w:themeColor="accent1"/>
        </w:tcBorders>
        <w:shd w:val="clear" w:color="auto" w:fill="EF92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F6F6F" w:themeColor="accent5" w:themeTint="BF"/>
        <w:left w:val="single" w:sz="8" w:space="0" w:color="6F6F6F" w:themeColor="accent5" w:themeTint="BF"/>
        <w:bottom w:val="single" w:sz="8" w:space="0" w:color="6F6F6F" w:themeColor="accent5" w:themeTint="BF"/>
        <w:right w:val="single" w:sz="8" w:space="0" w:color="6F6F6F" w:themeColor="accent5" w:themeTint="BF"/>
        <w:insideH w:val="single" w:sz="8" w:space="0" w:color="6F6F6F" w:themeColor="accent5" w:themeTint="BF"/>
        <w:insideV w:val="single" w:sz="8" w:space="0" w:color="6F6F6F" w:themeColor="accent5" w:themeTint="BF"/>
      </w:tblBorders>
    </w:tblPr>
    <w:tcPr>
      <w:shd w:val="clear" w:color="auto" w:fill="CFCF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5" w:themeFillTint="7F"/>
      </w:tcPr>
    </w:tblStylePr>
    <w:tblStylePr w:type="band1Horz">
      <w:tblPr/>
      <w:tcPr>
        <w:shd w:val="clear" w:color="auto" w:fill="9F9F9F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0F0F0" w:themeColor="accent3" w:themeTint="BF"/>
        <w:left w:val="single" w:sz="8" w:space="0" w:color="F0F0F0" w:themeColor="accent3" w:themeTint="BF"/>
        <w:bottom w:val="single" w:sz="8" w:space="0" w:color="F0F0F0" w:themeColor="accent3" w:themeTint="BF"/>
        <w:right w:val="single" w:sz="8" w:space="0" w:color="F0F0F0" w:themeColor="accent3" w:themeTint="BF"/>
        <w:insideH w:val="single" w:sz="8" w:space="0" w:color="F0F0F0" w:themeColor="accent3" w:themeTint="BF"/>
        <w:insideV w:val="single" w:sz="8" w:space="0" w:color="F0F0F0" w:themeColor="accent3" w:themeTint="BF"/>
      </w:tblBorders>
    </w:tblPr>
    <w:tcPr>
      <w:shd w:val="clear" w:color="auto" w:fill="FAFA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0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3" w:themeFillTint="7F"/>
      </w:tcPr>
    </w:tblStylePr>
    <w:tblStylePr w:type="band1Horz">
      <w:tblPr/>
      <w:tcPr>
        <w:shd w:val="clear" w:color="auto" w:fill="F5F5F5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9A40" w:themeColor="accent2" w:themeTint="BF"/>
        <w:left w:val="single" w:sz="8" w:space="0" w:color="FF9A40" w:themeColor="accent2" w:themeTint="BF"/>
        <w:bottom w:val="single" w:sz="8" w:space="0" w:color="FF9A40" w:themeColor="accent2" w:themeTint="BF"/>
        <w:right w:val="single" w:sz="8" w:space="0" w:color="FF9A40" w:themeColor="accent2" w:themeTint="BF"/>
        <w:insideH w:val="single" w:sz="8" w:space="0" w:color="FF9A40" w:themeColor="accent2" w:themeTint="BF"/>
        <w:insideV w:val="single" w:sz="8" w:space="0" w:color="FF9A40" w:themeColor="accent2" w:themeTint="BF"/>
      </w:tblBorders>
    </w:tblPr>
    <w:tcPr>
      <w:shd w:val="clear" w:color="auto" w:fill="FFDD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A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80" w:themeFill="accent2" w:themeFillTint="7F"/>
      </w:tcPr>
    </w:tblStylePr>
    <w:tblStylePr w:type="band1Horz">
      <w:tblPr/>
      <w:tcPr>
        <w:shd w:val="clear" w:color="auto" w:fill="FFBC80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5C54" w:themeColor="accent1" w:themeTint="BF"/>
        <w:left w:val="single" w:sz="8" w:space="0" w:color="E85C54" w:themeColor="accent1" w:themeTint="BF"/>
        <w:bottom w:val="single" w:sz="8" w:space="0" w:color="E85C54" w:themeColor="accent1" w:themeTint="BF"/>
        <w:right w:val="single" w:sz="8" w:space="0" w:color="E85C54" w:themeColor="accent1" w:themeTint="BF"/>
        <w:insideH w:val="single" w:sz="8" w:space="0" w:color="E85C54" w:themeColor="accent1" w:themeTint="BF"/>
        <w:insideV w:val="single" w:sz="8" w:space="0" w:color="E85C54" w:themeColor="accent1" w:themeTint="BF"/>
      </w:tblBorders>
    </w:tblPr>
    <w:tcPr>
      <w:shd w:val="clear" w:color="auto" w:fill="F7C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5C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28D" w:themeFill="accent1" w:themeFillTint="7F"/>
      </w:tcPr>
    </w:tblStylePr>
    <w:tblStylePr w:type="band1Horz">
      <w:tblPr/>
      <w:tcPr>
        <w:shd w:val="clear" w:color="auto" w:fill="EF928D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ECE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0B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0B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0B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0B0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79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C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A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A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A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A00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28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30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1D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1D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1D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1D16" w:themeFill="accent1" w:themeFillShade="BF"/>
      </w:tcPr>
    </w:tblStylePr>
  </w:style>
  <w:style w:type="paragraph" w:styleId="Bibliografie">
    <w:name w:val="Bibliography"/>
    <w:basedOn w:val="ZsysbasisOpella"/>
    <w:next w:val="BasistekstOpella"/>
    <w:uiPriority w:val="37"/>
    <w:semiHidden/>
    <w:rsid w:val="00E07762"/>
  </w:style>
  <w:style w:type="paragraph" w:styleId="Citaat">
    <w:name w:val="Quote"/>
    <w:basedOn w:val="ZsysbasisOpella"/>
    <w:next w:val="BasistekstOpella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Opella"/>
    <w:next w:val="BasistekstOpella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Opella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Opella"/>
    <w:next w:val="BasistekstOpella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Opella"/>
    <w:next w:val="BasistekstOpella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Opella"/>
    <w:next w:val="BasistekstOpella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Opella">
    <w:name w:val="Kopnummering Opella"/>
    <w:uiPriority w:val="99"/>
    <w:semiHidden/>
    <w:rsid w:val="00646272"/>
    <w:pPr>
      <w:numPr>
        <w:numId w:val="9"/>
      </w:numPr>
    </w:pPr>
  </w:style>
  <w:style w:type="paragraph" w:customStyle="1" w:styleId="ZsyseenpuntOpella">
    <w:name w:val="Zsyseenpunt Opella"/>
    <w:basedOn w:val="ZsysbasisOpella"/>
    <w:semiHidden/>
    <w:rsid w:val="00756C31"/>
    <w:pPr>
      <w:spacing w:line="20" w:lineRule="exact"/>
    </w:pPr>
    <w:rPr>
      <w:sz w:val="2"/>
    </w:rPr>
  </w:style>
  <w:style w:type="paragraph" w:customStyle="1" w:styleId="ZsysbasisdocumentgegevensOpella">
    <w:name w:val="Zsysbasisdocumentgegevens Opella"/>
    <w:basedOn w:val="ZsysbasisOpella"/>
    <w:semiHidden/>
    <w:rsid w:val="008F77B8"/>
    <w:pPr>
      <w:spacing w:line="260" w:lineRule="exact"/>
    </w:pPr>
    <w:rPr>
      <w:noProof/>
    </w:rPr>
  </w:style>
  <w:style w:type="paragraph" w:customStyle="1" w:styleId="DocumentgegevenskopjeOpella">
    <w:name w:val="Documentgegevens kopje Opella"/>
    <w:basedOn w:val="ZsysbasisdocumentgegevensOpella"/>
    <w:rsid w:val="00FC56C6"/>
    <w:rPr>
      <w:b/>
      <w:color w:val="000000" w:themeColor="text1"/>
      <w:spacing w:val="17"/>
    </w:rPr>
  </w:style>
  <w:style w:type="paragraph" w:customStyle="1" w:styleId="DocumentgegevensOpella">
    <w:name w:val="Documentgegevens Opella"/>
    <w:basedOn w:val="ZsysbasisdocumentgegevensOpella"/>
    <w:rsid w:val="00756C31"/>
  </w:style>
  <w:style w:type="paragraph" w:customStyle="1" w:styleId="DocumentgegevensdatumOpella">
    <w:name w:val="Documentgegevens datum Opella"/>
    <w:basedOn w:val="ZsysbasisdocumentgegevensOpella"/>
    <w:rsid w:val="00756C31"/>
  </w:style>
  <w:style w:type="paragraph" w:customStyle="1" w:styleId="DocumentgegevensonderwerpOpella">
    <w:name w:val="Documentgegevens onderwerp Opella"/>
    <w:basedOn w:val="ZsysbasisdocumentgegevensOpella"/>
    <w:rsid w:val="00756C31"/>
  </w:style>
  <w:style w:type="paragraph" w:customStyle="1" w:styleId="DocumentgegevensreferentienrOpella">
    <w:name w:val="Documentgegevens referentienr Opella"/>
    <w:basedOn w:val="ZsysbasisdocumentgegevensOpella"/>
    <w:rsid w:val="005427DE"/>
  </w:style>
  <w:style w:type="paragraph" w:customStyle="1" w:styleId="PaginanummerOpella">
    <w:name w:val="Paginanummer Opella"/>
    <w:basedOn w:val="ZsysbasisdocumentgegevensOpella"/>
    <w:rsid w:val="00B52D3A"/>
    <w:pPr>
      <w:jc w:val="right"/>
    </w:pPr>
    <w:rPr>
      <w:sz w:val="16"/>
    </w:rPr>
  </w:style>
  <w:style w:type="paragraph" w:customStyle="1" w:styleId="AfzendergegevensOpella">
    <w:name w:val="Afzendergegevens Opella"/>
    <w:basedOn w:val="ZsysbasisdocumentgegevensOpella"/>
    <w:rsid w:val="008F77B8"/>
    <w:pPr>
      <w:spacing w:line="260" w:lineRule="atLeast"/>
    </w:pPr>
    <w:rPr>
      <w:rFonts w:ascii="Arial" w:hAnsi="Arial"/>
    </w:rPr>
  </w:style>
  <w:style w:type="paragraph" w:customStyle="1" w:styleId="AfzendergegevenskopjeOpella">
    <w:name w:val="Afzendergegevens kopje Opella"/>
    <w:basedOn w:val="ZsysbasisdocumentgegevensOpella"/>
    <w:rsid w:val="005316D7"/>
    <w:rPr>
      <w:rFonts w:ascii="Arial" w:hAnsi="Arial"/>
      <w:b/>
      <w:sz w:val="18"/>
    </w:rPr>
  </w:style>
  <w:style w:type="numbering" w:customStyle="1" w:styleId="OpsommingtekenOpella">
    <w:name w:val="Opsomming teken Opella"/>
    <w:uiPriority w:val="99"/>
    <w:semiHidden/>
    <w:rsid w:val="00B01DA1"/>
    <w:pPr>
      <w:numPr>
        <w:numId w:val="10"/>
      </w:numPr>
    </w:pPr>
  </w:style>
  <w:style w:type="paragraph" w:customStyle="1" w:styleId="AlineavoorafbeeldingOpella">
    <w:name w:val="Alinea voor afbeelding Opella"/>
    <w:basedOn w:val="ZsysbasisOpella"/>
    <w:next w:val="BasistekstOpella"/>
    <w:rsid w:val="00824136"/>
  </w:style>
  <w:style w:type="paragraph" w:customStyle="1" w:styleId="TitelOpella">
    <w:name w:val="Titel Opella"/>
    <w:basedOn w:val="ZsysbasisOpella"/>
    <w:next w:val="BasistekstOpella"/>
    <w:rsid w:val="005427DE"/>
    <w:pPr>
      <w:spacing w:after="120" w:line="400" w:lineRule="exact"/>
    </w:pPr>
    <w:rPr>
      <w:b/>
      <w:sz w:val="34"/>
    </w:rPr>
  </w:style>
  <w:style w:type="paragraph" w:customStyle="1" w:styleId="SubtitelOpella">
    <w:name w:val="Subtitel Opella"/>
    <w:basedOn w:val="ZsysbasisOpella"/>
    <w:next w:val="BasistekstOpella"/>
    <w:rsid w:val="00703BD3"/>
  </w:style>
  <w:style w:type="numbering" w:customStyle="1" w:styleId="BijlagenummeringOpella">
    <w:name w:val="Bijlagenummering Opella"/>
    <w:uiPriority w:val="99"/>
    <w:semiHidden/>
    <w:rsid w:val="00AE2110"/>
    <w:pPr>
      <w:numPr>
        <w:numId w:val="13"/>
      </w:numPr>
    </w:pPr>
  </w:style>
  <w:style w:type="paragraph" w:customStyle="1" w:styleId="Bijlagekop1Opella">
    <w:name w:val="Bijlage kop 1 Opella"/>
    <w:basedOn w:val="ZsysbasisOpella"/>
    <w:next w:val="BasistekstOpella"/>
    <w:rsid w:val="00646272"/>
    <w:pPr>
      <w:keepNext/>
      <w:numPr>
        <w:numId w:val="32"/>
      </w:numPr>
      <w:spacing w:before="260"/>
      <w:outlineLvl w:val="0"/>
    </w:pPr>
    <w:rPr>
      <w:b/>
      <w:spacing w:val="17"/>
    </w:rPr>
  </w:style>
  <w:style w:type="paragraph" w:customStyle="1" w:styleId="Bijlagekop2Opella">
    <w:name w:val="Bijlage kop 2 Opella"/>
    <w:basedOn w:val="ZsysbasisOpella"/>
    <w:next w:val="BasistekstOpella"/>
    <w:rsid w:val="00B52D3A"/>
    <w:pPr>
      <w:keepNext/>
      <w:numPr>
        <w:ilvl w:val="1"/>
        <w:numId w:val="32"/>
      </w:numPr>
      <w:spacing w:before="260"/>
      <w:outlineLvl w:val="1"/>
    </w:pPr>
  </w:style>
  <w:style w:type="paragraph" w:styleId="Onderwerpvanopmerking">
    <w:name w:val="annotation subject"/>
    <w:basedOn w:val="ZsysbasisOpella"/>
    <w:next w:val="BasistekstOpella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Opella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Opella"/>
    <w:next w:val="BasistekstOpella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Opella"/>
    <w:next w:val="BasistekstOpella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Opella">
    <w:name w:val="Tabel zonder opmaak Opella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table" w:customStyle="1" w:styleId="TabelOpella">
    <w:name w:val="Tabel Opella"/>
    <w:basedOn w:val="Standaardtabel"/>
    <w:uiPriority w:val="99"/>
    <w:qFormat/>
    <w:rsid w:val="00542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57" w:type="dxa"/>
        <w:bottom w:w="40" w:type="dxa"/>
        <w:right w:w="57" w:type="dxa"/>
      </w:tblCellMar>
    </w:tblPr>
    <w:tblStylePr w:type="firstRow">
      <w:tblPr/>
      <w:tcPr>
        <w:shd w:val="clear" w:color="auto" w:fill="ECECEC" w:themeFill="accent3"/>
      </w:tcPr>
    </w:tblStylePr>
  </w:style>
  <w:style w:type="paragraph" w:customStyle="1" w:styleId="DocumentgegevenstijdOpella">
    <w:name w:val="Documentgegevens tijd Opella"/>
    <w:basedOn w:val="ZsysbasisdocumentgegevensOpella"/>
    <w:rsid w:val="005427DE"/>
  </w:style>
  <w:style w:type="paragraph" w:customStyle="1" w:styleId="VerwijzingtijdOpella">
    <w:name w:val="Verwijzing tijd Opella"/>
    <w:basedOn w:val="ZsysbasisdocumentgegevensOpella"/>
    <w:rsid w:val="005427DE"/>
    <w:pPr>
      <w:jc w:val="center"/>
    </w:pPr>
    <w:rPr>
      <w:b/>
      <w:spacing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leurenschema Opell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E281E"/>
      </a:accent1>
      <a:accent2>
        <a:srgbClr val="FF7900"/>
      </a:accent2>
      <a:accent3>
        <a:srgbClr val="ECECEC"/>
      </a:accent3>
      <a:accent4>
        <a:srgbClr val="808080"/>
      </a:accent4>
      <a:accent5>
        <a:srgbClr val="3F3F3F"/>
      </a:accent5>
      <a:accent6>
        <a:srgbClr val="000000"/>
      </a:accent6>
      <a:hlink>
        <a:srgbClr val="000000"/>
      </a:hlink>
      <a:folHlink>
        <a:srgbClr val="000000"/>
      </a:folHlink>
    </a:clrScheme>
    <a:fontScheme name="Lettertype Opell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2309-6AB5-4DF4-AF75-33DCBED6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B18309E0</Template>
  <TotalTime>10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Opella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2009-10-06T11:51:00Z</cp:lastPrinted>
  <dcterms:created xsi:type="dcterms:W3CDTF">2018-07-17T12:01:00Z</dcterms:created>
  <dcterms:modified xsi:type="dcterms:W3CDTF">2018-07-17T12:12:00Z</dcterms:modified>
</cp:coreProperties>
</file>